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1028" w14:textId="e9b1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26 желтоқсандағы №20/156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2018 жылғы 30 қарашадағы № 27/231 шешімі. Маңғыстау облысы Әділет департаментінде 2018 жылғы 6 желтоқсанда № 3723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№21/259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2017 жылғы 13 желтоқсандағы № 15/173 "2018-2020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№3718 болып тіркелген) сәйкес, Бейнеу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аудандық бюджет туралы" шешіміне (нормативтік құқықтық актілерді мемлекеттік тіркеу Тізілімінде №3504 болып тіркелген, 2018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сәйкесінше 1, 2 және 3 қосымшаларға сәйкес, оның ішінде 2018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9 744 092,2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2 843 525,0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15 569,6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20 884,0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6 864 113,6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9 770 983,6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123 638,8 мың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162 855,0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39 216,2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-150 530,2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150 530,2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Облыстық бюджеттен 2018 жылға аудандық бюджетке 5 185 474,6 мың теңге сомасында субвенция бөлінгені қаперге алынсын.";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бюджеттен ауылдың бюджеттеріне 310 258,0 мың теңге сомасында субвенция бөлінетіндігі ескерілсін, оның ішінде: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275 659,0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13 340,0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21 259,0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57 000,0 мың теңге;";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орталықтарына әлеуметтік жұмыс бойынша кеңесшілер мен ассистенттерді енгізуге – 4 090,0 мың теңге;";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– 22 965,0 мың теңге; 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 жаңа редакцияда жазылсын: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тесттен өткен және бастауыш, негізгі жалпы орта білім беру бағдарламаларын жүзеге асыратын мұғалімдерге педагогикалық шеберлік біліктілігі үшін қосымша төлем – 28 970,0 мың теңге;";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алынып тасталсын.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 аудан әкімінің орынбасары Қ.Әбілшеевке жүктелсін.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жылдың 1 қаңтарынан бастап қолданысқа енгізілсін.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№27/231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14"/>
        <w:gridCol w:w="1114"/>
        <w:gridCol w:w="116"/>
        <w:gridCol w:w="6114"/>
        <w:gridCol w:w="3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9 744 092,2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2 843 525,0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2 712 467,0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6 864 113,6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6 864 113,6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9 770 983,6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5 826 442,0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5 507 179,0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791 432,0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4 623 228,0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551 172,0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2 134 898,9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2 052 811,9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1 732 815,1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-150 530,2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150 530,2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