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608df" w14:textId="08608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Маңғыстау облысы Қарақия ауданы әкімдігінің 2018 жылғы 3 сәуірегі № 91 қаулысы. Маңғыстау облысы Әділет департаментінде 2018 жылғы 18 сәуірде № 3574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Агенттігінің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болып тіркелген) бұйрығына сәйкес, Қарақия ауданының әкімдігі ҚАУЛЫ ЕТЕДІ:</w:t>
      </w:r>
    </w:p>
    <w:bookmarkEnd w:id="0"/>
    <w:bookmarkStart w:name="z1" w:id="1"/>
    <w:p>
      <w:pPr>
        <w:spacing w:after="0"/>
        <w:ind w:left="0"/>
        <w:jc w:val="both"/>
      </w:pPr>
      <w:r>
        <w:rPr>
          <w:rFonts w:ascii="Times New Roman"/>
          <w:b w:val="false"/>
          <w:i w:val="false"/>
          <w:color w:val="000000"/>
          <w:sz w:val="28"/>
        </w:rPr>
        <w:t xml:space="preserve">
      1. Қоса беріліп отырған "Қарақия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xml:space="preserve">
      2. Қарақия ауданы әкімдігінің 2017 жылғы 14 ақпандағы </w:t>
      </w:r>
      <w:r>
        <w:rPr>
          <w:rFonts w:ascii="Times New Roman"/>
          <w:b w:val="false"/>
          <w:i w:val="false"/>
          <w:color w:val="000000"/>
          <w:sz w:val="28"/>
        </w:rPr>
        <w:t>№ 38</w:t>
      </w:r>
      <w:r>
        <w:rPr>
          <w:rFonts w:ascii="Times New Roman"/>
          <w:b w:val="false"/>
          <w:i w:val="false"/>
          <w:color w:val="000000"/>
          <w:sz w:val="28"/>
        </w:rPr>
        <w:t xml:space="preserve"> "Қарақия ауданы әкімінің аппараты" мемлекеттік мекемесінің, аудандық бюджеттен қаржыландырылатын аудандық атқарушы органдарының "Б" корпусы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3288 болып тіркелген, 2017 жылғы 14 наурызда Қазақстан Республикасы нормативтік құқықтық актілерінің эталондық бақылау банкінде жарияланған) қаулысының күші жойылды деп танылсын.</w:t>
      </w:r>
    </w:p>
    <w:bookmarkEnd w:id="2"/>
    <w:bookmarkStart w:name="z3" w:id="3"/>
    <w:p>
      <w:pPr>
        <w:spacing w:after="0"/>
        <w:ind w:left="0"/>
        <w:jc w:val="both"/>
      </w:pPr>
      <w:r>
        <w:rPr>
          <w:rFonts w:ascii="Times New Roman"/>
          <w:b w:val="false"/>
          <w:i w:val="false"/>
          <w:color w:val="000000"/>
          <w:sz w:val="28"/>
        </w:rPr>
        <w:t>
      3. "Қарақия ауданы әкімінің аппараты" мемлекеттік мекемесі (А.Атадусов) осы қаулының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3"/>
    <w:bookmarkStart w:name="z4" w:id="4"/>
    <w:p>
      <w:pPr>
        <w:spacing w:after="0"/>
        <w:ind w:left="0"/>
        <w:jc w:val="both"/>
      </w:pPr>
      <w:r>
        <w:rPr>
          <w:rFonts w:ascii="Times New Roman"/>
          <w:b w:val="false"/>
          <w:i w:val="false"/>
          <w:color w:val="000000"/>
          <w:sz w:val="28"/>
        </w:rPr>
        <w:t>
      4. Осы қаулының орындалуын бақылау аудан әкімі аппаратының басшысы А.Атадусовқа жүктелсін.</w:t>
      </w:r>
    </w:p>
    <w:bookmarkEnd w:id="4"/>
    <w:bookmarkStart w:name="z5" w:id="5"/>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Әкімнің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3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64 қаулысына қосымша</w:t>
            </w:r>
          </w:p>
        </w:tc>
      </w:tr>
    </w:tbl>
    <w:bookmarkStart w:name="z9" w:id="6"/>
    <w:p>
      <w:pPr>
        <w:spacing w:after="0"/>
        <w:ind w:left="0"/>
        <w:jc w:val="left"/>
      </w:pPr>
      <w:r>
        <w:rPr>
          <w:rFonts w:ascii="Times New Roman"/>
          <w:b/>
          <w:i w:val="false"/>
          <w:color w:val="000000"/>
        </w:rPr>
        <w:t xml:space="preserve"> "Б" корпусы мемлекеттік әкімшілік қызметшілерінің қызметін бағалаудың әдістемесі</w:t>
      </w:r>
    </w:p>
    <w:bookmarkEnd w:id="6"/>
    <w:p>
      <w:pPr>
        <w:spacing w:after="0"/>
        <w:ind w:left="0"/>
        <w:jc w:val="both"/>
      </w:pPr>
      <w:r>
        <w:rPr>
          <w:rFonts w:ascii="Times New Roman"/>
          <w:b w:val="false"/>
          <w:i w:val="false"/>
          <w:color w:val="ff0000"/>
          <w:sz w:val="28"/>
        </w:rPr>
        <w:t xml:space="preserve">
      Ескерту. Қосымша жаңа редакцияда - Маңғыстау облысы Қарақия ауданы әкімдігінің 07.08.2023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0" w:id="7"/>
    <w:p>
      <w:pPr>
        <w:spacing w:after="0"/>
        <w:ind w:left="0"/>
        <w:jc w:val="left"/>
      </w:pPr>
      <w:r>
        <w:rPr>
          <w:rFonts w:ascii="Times New Roman"/>
          <w:b/>
          <w:i w:val="false"/>
          <w:color w:val="000000"/>
        </w:rPr>
        <w:t xml:space="preserve"> 1-тарау. Жалпы ережелер</w:t>
      </w:r>
    </w:p>
    <w:bookmarkEnd w:id="7"/>
    <w:bookmarkStart w:name="z11" w:id="8"/>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w:t>
      </w:r>
      <w:r>
        <w:rPr>
          <w:rFonts w:ascii="Times New Roman"/>
          <w:b w:val="false"/>
          <w:i w:val="false"/>
          <w:color w:val="000000"/>
          <w:sz w:val="28"/>
        </w:rPr>
        <w:t>33-бабының</w:t>
      </w:r>
      <w:r>
        <w:rPr>
          <w:rFonts w:ascii="Times New Roman"/>
          <w:b w:val="false"/>
          <w:i w:val="false"/>
          <w:color w:val="000000"/>
          <w:sz w:val="28"/>
        </w:rPr>
        <w:t xml:space="preserve"> 5-тармағына сәйкес әзірленген және "Б" корпусы мемлекеттік әкімшілік қызметшілерінің қызметін бағалаудың үлгілік тәртібін айқындайды.</w:t>
      </w:r>
    </w:p>
    <w:bookmarkEnd w:id="8"/>
    <w:bookmarkStart w:name="z12" w:id="9"/>
    <w:p>
      <w:pPr>
        <w:spacing w:after="0"/>
        <w:ind w:left="0"/>
        <w:jc w:val="both"/>
      </w:pPr>
      <w:r>
        <w:rPr>
          <w:rFonts w:ascii="Times New Roman"/>
          <w:b w:val="false"/>
          <w:i w:val="false"/>
          <w:color w:val="000000"/>
          <w:sz w:val="28"/>
        </w:rPr>
        <w:t>
      2. Осы Әдістемеде пайдаланылатын негізгі ұғымдар:</w:t>
      </w:r>
    </w:p>
    <w:bookmarkEnd w:id="9"/>
    <w:bookmarkStart w:name="z13" w:id="10"/>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0"/>
    <w:bookmarkStart w:name="z14" w:id="11"/>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1"/>
    <w:bookmarkStart w:name="z15" w:id="12"/>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2"/>
    <w:bookmarkStart w:name="z16" w:id="13"/>
    <w:p>
      <w:pPr>
        <w:spacing w:after="0"/>
        <w:ind w:left="0"/>
        <w:jc w:val="both"/>
      </w:pPr>
      <w:r>
        <w:rPr>
          <w:rFonts w:ascii="Times New Roman"/>
          <w:b w:val="false"/>
          <w:i w:val="false"/>
          <w:color w:val="000000"/>
          <w:sz w:val="28"/>
        </w:rPr>
        <w:t>
      4) құрылымдық бөлімшенің/мемлекеттік органның басшысы – Е-3 (құрылымдық бөлімшелердің басшылары), Е-1, Е-2, E-R-1 санаттарының "Б" корпусының мемлекеттік әкімшілік қызметшісі;</w:t>
      </w:r>
    </w:p>
    <w:bookmarkEnd w:id="13"/>
    <w:bookmarkStart w:name="z17" w:id="14"/>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4"/>
    <w:bookmarkStart w:name="z18" w:id="15"/>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5"/>
    <w:bookmarkStart w:name="z19" w:id="16"/>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6"/>
    <w:bookmarkStart w:name="z20" w:id="17"/>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7"/>
    <w:bookmarkStart w:name="z21" w:id="18"/>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8"/>
    <w:bookmarkStart w:name="z22" w:id="19"/>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9"/>
    <w:bookmarkStart w:name="z23" w:id="20"/>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0"/>
    <w:bookmarkStart w:name="z24" w:id="21"/>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21"/>
    <w:bookmarkStart w:name="z25" w:id="22"/>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2"/>
    <w:bookmarkStart w:name="z26" w:id="23"/>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3"/>
    <w:bookmarkStart w:name="z27" w:id="24"/>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4"/>
    <w:bookmarkStart w:name="z28" w:id="25"/>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5"/>
    <w:bookmarkStart w:name="z29" w:id="26"/>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6"/>
    <w:bookmarkStart w:name="z30" w:id="27"/>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5-тармақта белгіленген мерзімдерде жүргізіледі.</w:t>
      </w:r>
    </w:p>
    <w:bookmarkEnd w:id="27"/>
    <w:bookmarkStart w:name="z31" w:id="28"/>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bookmarkEnd w:id="28"/>
    <w:bookmarkStart w:name="z32" w:id="29"/>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29"/>
    <w:bookmarkStart w:name="z33" w:id="30"/>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30"/>
    <w:bookmarkStart w:name="z34" w:id="31"/>
    <w:p>
      <w:pPr>
        <w:spacing w:after="0"/>
        <w:ind w:left="0"/>
        <w:jc w:val="both"/>
      </w:pPr>
      <w:r>
        <w:rPr>
          <w:rFonts w:ascii="Times New Roman"/>
          <w:b w:val="false"/>
          <w:i w:val="false"/>
          <w:color w:val="000000"/>
          <w:sz w:val="28"/>
        </w:rPr>
        <w:t>
      "Функционалдық міндеттерін тиімді атқарады",</w:t>
      </w:r>
    </w:p>
    <w:bookmarkEnd w:id="31"/>
    <w:bookmarkStart w:name="z35" w:id="32"/>
    <w:p>
      <w:pPr>
        <w:spacing w:after="0"/>
        <w:ind w:left="0"/>
        <w:jc w:val="both"/>
      </w:pPr>
      <w:r>
        <w:rPr>
          <w:rFonts w:ascii="Times New Roman"/>
          <w:b w:val="false"/>
          <w:i w:val="false"/>
          <w:color w:val="000000"/>
          <w:sz w:val="28"/>
        </w:rPr>
        <w:t>
      "Функционалдық міндеттерін тиісті түрде атқарады",</w:t>
      </w:r>
    </w:p>
    <w:bookmarkEnd w:id="32"/>
    <w:bookmarkStart w:name="z36" w:id="33"/>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3"/>
    <w:bookmarkStart w:name="z37" w:id="34"/>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4"/>
    <w:bookmarkStart w:name="z38" w:id="35"/>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5"/>
    <w:bookmarkStart w:name="z39" w:id="36"/>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6"/>
    <w:bookmarkStart w:name="z40" w:id="37"/>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7"/>
    <w:bookmarkStart w:name="z41" w:id="38"/>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8"/>
    <w:bookmarkStart w:name="z42" w:id="39"/>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9"/>
    <w:bookmarkStart w:name="z43" w:id="40"/>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40"/>
    <w:bookmarkStart w:name="z44" w:id="41"/>
    <w:p>
      <w:pPr>
        <w:spacing w:after="0"/>
        <w:ind w:left="0"/>
        <w:jc w:val="both"/>
      </w:pPr>
      <w:r>
        <w:rPr>
          <w:rFonts w:ascii="Times New Roman"/>
          <w:b w:val="false"/>
          <w:i w:val="false"/>
          <w:color w:val="000000"/>
          <w:sz w:val="28"/>
        </w:rPr>
        <w:t>
      Осы Әдістеменің 6-тармағының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41"/>
    <w:bookmarkStart w:name="z45" w:id="42"/>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2"/>
    <w:bookmarkStart w:name="z46" w:id="43"/>
    <w:p>
      <w:pPr>
        <w:spacing w:after="0"/>
        <w:ind w:left="0"/>
        <w:jc w:val="both"/>
      </w:pPr>
      <w:r>
        <w:rPr>
          <w:rFonts w:ascii="Times New Roman"/>
          <w:b w:val="false"/>
          <w:i w:val="false"/>
          <w:color w:val="000000"/>
          <w:sz w:val="28"/>
        </w:rPr>
        <w:t>
      13. Мемлекеттік қызметші калибрлеу сессиясының шешіміне Қазақстан Республикасының Әкімшілік рәсімдік-процестік кодекспен белгіленген тәртіпте шағымдана алады.</w:t>
      </w:r>
    </w:p>
    <w:bookmarkEnd w:id="43"/>
    <w:bookmarkStart w:name="z47" w:id="44"/>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4"/>
    <w:bookmarkStart w:name="z48" w:id="45"/>
    <w:p>
      <w:pPr>
        <w:spacing w:after="0"/>
        <w:ind w:left="0"/>
        <w:jc w:val="both"/>
      </w:pPr>
      <w:r>
        <w:rPr>
          <w:rFonts w:ascii="Times New Roman"/>
          <w:b w:val="false"/>
          <w:i w:val="false"/>
          <w:color w:val="000000"/>
          <w:sz w:val="28"/>
        </w:rPr>
        <w:t>
      15.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45"/>
    <w:bookmarkStart w:name="z49" w:id="46"/>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6"/>
    <w:bookmarkStart w:name="z50" w:id="47"/>
    <w:p>
      <w:pPr>
        <w:spacing w:after="0"/>
        <w:ind w:left="0"/>
        <w:jc w:val="both"/>
      </w:pPr>
      <w:r>
        <w:rPr>
          <w:rFonts w:ascii="Times New Roman"/>
          <w:b w:val="false"/>
          <w:i w:val="false"/>
          <w:color w:val="000000"/>
          <w:sz w:val="28"/>
        </w:rPr>
        <w:t>
      17. Бағалаушы адам мыналарға жауапты болады:</w:t>
      </w:r>
    </w:p>
    <w:bookmarkEnd w:id="47"/>
    <w:bookmarkStart w:name="z51" w:id="48"/>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8"/>
    <w:bookmarkStart w:name="z52" w:id="49"/>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9"/>
    <w:bookmarkStart w:name="z53" w:id="50"/>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50"/>
    <w:bookmarkStart w:name="z54" w:id="51"/>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1"/>
    <w:bookmarkStart w:name="z55" w:id="52"/>
    <w:p>
      <w:pPr>
        <w:spacing w:after="0"/>
        <w:ind w:left="0"/>
        <w:jc w:val="both"/>
      </w:pPr>
      <w:r>
        <w:rPr>
          <w:rFonts w:ascii="Times New Roman"/>
          <w:b w:val="false"/>
          <w:i w:val="false"/>
          <w:color w:val="000000"/>
          <w:sz w:val="28"/>
        </w:rPr>
        <w:t>
      18. Бағаланатын адам мыналарға жауапты болады:</w:t>
      </w:r>
    </w:p>
    <w:bookmarkEnd w:id="52"/>
    <w:bookmarkStart w:name="z56" w:id="53"/>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3"/>
    <w:bookmarkStart w:name="z57" w:id="54"/>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4"/>
    <w:bookmarkStart w:name="z58" w:id="55"/>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5"/>
    <w:bookmarkStart w:name="z59" w:id="56"/>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6"/>
    <w:bookmarkStart w:name="z60" w:id="57"/>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7"/>
    <w:bookmarkStart w:name="z61" w:id="58"/>
    <w:p>
      <w:pPr>
        <w:spacing w:after="0"/>
        <w:ind w:left="0"/>
        <w:jc w:val="both"/>
      </w:pPr>
      <w:r>
        <w:rPr>
          <w:rFonts w:ascii="Times New Roman"/>
          <w:b w:val="false"/>
          <w:i w:val="false"/>
          <w:color w:val="000000"/>
          <w:sz w:val="28"/>
        </w:rPr>
        <w:t>
      2) НМИ уақтылы талдау мен келісу;</w:t>
      </w:r>
    </w:p>
    <w:bookmarkEnd w:id="58"/>
    <w:bookmarkStart w:name="z62" w:id="59"/>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9"/>
    <w:bookmarkStart w:name="z63" w:id="60"/>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60"/>
    <w:bookmarkStart w:name="z64" w:id="61"/>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1"/>
    <w:bookmarkStart w:name="z65" w:id="62"/>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62"/>
    <w:bookmarkStart w:name="z66" w:id="63"/>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3"/>
    <w:bookmarkStart w:name="z67" w:id="64"/>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4"/>
    <w:bookmarkStart w:name="z68" w:id="65"/>
    <w:p>
      <w:pPr>
        <w:spacing w:after="0"/>
        <w:ind w:left="0"/>
        <w:jc w:val="both"/>
      </w:pPr>
      <w:r>
        <w:rPr>
          <w:rFonts w:ascii="Times New Roman"/>
          <w:b w:val="false"/>
          <w:i w:val="false"/>
          <w:color w:val="000000"/>
          <w:sz w:val="28"/>
        </w:rPr>
        <w:t>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1-қосымшасына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5"/>
    <w:bookmarkStart w:name="z69" w:id="66"/>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6"/>
    <w:bookmarkStart w:name="z70" w:id="67"/>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7"/>
    <w:bookmarkStart w:name="z71" w:id="68"/>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8"/>
    <w:bookmarkStart w:name="z72" w:id="69"/>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5-тармақта белгіленген мерзімдерде жүргізеді.</w:t>
      </w:r>
    </w:p>
    <w:bookmarkEnd w:id="69"/>
    <w:bookmarkStart w:name="z73" w:id="70"/>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70"/>
    <w:bookmarkStart w:name="z74" w:id="71"/>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1"/>
    <w:bookmarkStart w:name="z75" w:id="72"/>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2"/>
    <w:bookmarkStart w:name="z76" w:id="73"/>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3"/>
    <w:bookmarkStart w:name="z77" w:id="74"/>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4"/>
    <w:bookmarkStart w:name="z78" w:id="75"/>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5"/>
    <w:bookmarkStart w:name="z79" w:id="76"/>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6"/>
    <w:bookmarkStart w:name="z80" w:id="77"/>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7"/>
    <w:bookmarkStart w:name="z81" w:id="78"/>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8"/>
    <w:bookmarkStart w:name="z82" w:id="79"/>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9"/>
    <w:bookmarkStart w:name="z83" w:id="80"/>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80"/>
    <w:bookmarkStart w:name="z84" w:id="81"/>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осы Әдістеменің 2-қосымшасына сәйкес нысан бойынша бағалау парағының тиісті бағанында (0-ден 5-ке дейін) баға қояды.</w:t>
      </w:r>
    </w:p>
    <w:bookmarkEnd w:id="81"/>
    <w:bookmarkStart w:name="z85" w:id="82"/>
    <w:p>
      <w:pPr>
        <w:spacing w:after="0"/>
        <w:ind w:left="0"/>
        <w:jc w:val="both"/>
      </w:pPr>
      <w:r>
        <w:rPr>
          <w:rFonts w:ascii="Times New Roman"/>
          <w:b w:val="false"/>
          <w:i w:val="false"/>
          <w:color w:val="000000"/>
          <w:sz w:val="28"/>
        </w:rPr>
        <w:t>
      Бағаларды қою кезінде бағалаушы адам осы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bookmarkEnd w:id="82"/>
    <w:bookmarkStart w:name="z86" w:id="83"/>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3"/>
    <w:bookmarkStart w:name="z87" w:id="84"/>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4"/>
    <w:bookmarkStart w:name="z88" w:id="85"/>
    <w:p>
      <w:pPr>
        <w:spacing w:after="0"/>
        <w:ind w:left="0"/>
        <w:jc w:val="both"/>
      </w:pPr>
      <w:r>
        <w:rPr>
          <w:rFonts w:ascii="Times New Roman"/>
          <w:b w:val="false"/>
          <w:i w:val="false"/>
          <w:color w:val="000000"/>
          <w:sz w:val="28"/>
        </w:rPr>
        <w:t>
      29. "Б" корпусының қызметшілерін саралау әдісі бойынша бағалауды құрылымдық бөлімшенің/мемлекеттік органның басшысы осы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5"/>
    <w:bookmarkStart w:name="z89" w:id="86"/>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6"/>
    <w:bookmarkStart w:name="z90" w:id="87"/>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7"/>
    <w:bookmarkStart w:name="z91" w:id="88"/>
    <w:p>
      <w:pPr>
        <w:spacing w:after="0"/>
        <w:ind w:left="0"/>
        <w:jc w:val="both"/>
      </w:pPr>
      <w:r>
        <w:rPr>
          <w:rFonts w:ascii="Times New Roman"/>
          <w:b w:val="false"/>
          <w:i w:val="false"/>
          <w:color w:val="000000"/>
          <w:sz w:val="28"/>
        </w:rPr>
        <w:t>
      Бағалаушы адам осы Әдістеменің 4-қосымшасына сәйкес нысан бойынша бағалау парағының тиісті бағанында баға (0-ден 5-ке дейін) қояды.</w:t>
      </w:r>
    </w:p>
    <w:bookmarkEnd w:id="88"/>
    <w:bookmarkStart w:name="z92" w:id="89"/>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9"/>
    <w:bookmarkStart w:name="z93" w:id="90"/>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90"/>
    <w:bookmarkStart w:name="z94" w:id="91"/>
    <w:p>
      <w:pPr>
        <w:spacing w:after="0"/>
        <w:ind w:left="0"/>
        <w:jc w:val="both"/>
      </w:pPr>
      <w:r>
        <w:rPr>
          <w:rFonts w:ascii="Times New Roman"/>
          <w:b w:val="false"/>
          <w:i w:val="false"/>
          <w:color w:val="000000"/>
          <w:sz w:val="28"/>
        </w:rPr>
        <w:t>
      функционалдық міндеттерді орындау сапасы;</w:t>
      </w:r>
    </w:p>
    <w:bookmarkEnd w:id="91"/>
    <w:bookmarkStart w:name="z95" w:id="92"/>
    <w:p>
      <w:pPr>
        <w:spacing w:after="0"/>
        <w:ind w:left="0"/>
        <w:jc w:val="both"/>
      </w:pPr>
      <w:r>
        <w:rPr>
          <w:rFonts w:ascii="Times New Roman"/>
          <w:b w:val="false"/>
          <w:i w:val="false"/>
          <w:color w:val="000000"/>
          <w:sz w:val="28"/>
        </w:rPr>
        <w:t>
      тапсырмаларды орындау мерзімдерін сақтау;</w:t>
      </w:r>
    </w:p>
    <w:bookmarkEnd w:id="92"/>
    <w:bookmarkStart w:name="z96" w:id="93"/>
    <w:p>
      <w:pPr>
        <w:spacing w:after="0"/>
        <w:ind w:left="0"/>
        <w:jc w:val="both"/>
      </w:pPr>
      <w:r>
        <w:rPr>
          <w:rFonts w:ascii="Times New Roman"/>
          <w:b w:val="false"/>
          <w:i w:val="false"/>
          <w:color w:val="000000"/>
          <w:sz w:val="28"/>
        </w:rPr>
        <w:t>
      дербестік және бастамашылық;</w:t>
      </w:r>
    </w:p>
    <w:bookmarkEnd w:id="93"/>
    <w:bookmarkStart w:name="z97" w:id="94"/>
    <w:p>
      <w:pPr>
        <w:spacing w:after="0"/>
        <w:ind w:left="0"/>
        <w:jc w:val="both"/>
      </w:pPr>
      <w:r>
        <w:rPr>
          <w:rFonts w:ascii="Times New Roman"/>
          <w:b w:val="false"/>
          <w:i w:val="false"/>
          <w:color w:val="000000"/>
          <w:sz w:val="28"/>
        </w:rPr>
        <w:t>
      еңбек тәртібі.</w:t>
      </w:r>
    </w:p>
    <w:bookmarkEnd w:id="94"/>
    <w:bookmarkStart w:name="z98" w:id="95"/>
    <w:p>
      <w:pPr>
        <w:spacing w:after="0"/>
        <w:ind w:left="0"/>
        <w:jc w:val="left"/>
      </w:pPr>
      <w:r>
        <w:rPr>
          <w:rFonts w:ascii="Times New Roman"/>
          <w:b/>
          <w:i w:val="false"/>
          <w:color w:val="000000"/>
        </w:rPr>
        <w:t xml:space="preserve"> 4-тарау. 360 әдісі бойынша бағалау тәртібі</w:t>
      </w:r>
    </w:p>
    <w:bookmarkEnd w:id="95"/>
    <w:bookmarkStart w:name="z99" w:id="96"/>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6"/>
    <w:bookmarkStart w:name="z100" w:id="97"/>
    <w:p>
      <w:pPr>
        <w:spacing w:after="0"/>
        <w:ind w:left="0"/>
        <w:jc w:val="both"/>
      </w:pPr>
      <w:r>
        <w:rPr>
          <w:rFonts w:ascii="Times New Roman"/>
          <w:b w:val="false"/>
          <w:i w:val="false"/>
          <w:color w:val="000000"/>
          <w:sz w:val="28"/>
        </w:rPr>
        <w:t>
      Құрылымдық бөлімшелердің (мемлекеттік органның) басшылары үшін 360 әдісі бойынша бағалау осы Әдістеменің 5-қосымшасына сәйкес нысан бойынша, "Б" корпусының қызметшілері үшін осы Әдістеменің 6-қосымшасына сәйкес нысан бойынша жүргізіледі.</w:t>
      </w:r>
    </w:p>
    <w:bookmarkEnd w:id="97"/>
    <w:bookmarkStart w:name="z101" w:id="98"/>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8"/>
    <w:bookmarkStart w:name="z102" w:id="99"/>
    <w:p>
      <w:pPr>
        <w:spacing w:after="0"/>
        <w:ind w:left="0"/>
        <w:jc w:val="both"/>
      </w:pPr>
      <w:r>
        <w:rPr>
          <w:rFonts w:ascii="Times New Roman"/>
          <w:b w:val="false"/>
          <w:i w:val="false"/>
          <w:color w:val="000000"/>
          <w:sz w:val="28"/>
        </w:rPr>
        <w:t>
      құрылымдық бөлімшелердің басшылары үшін:</w:t>
      </w:r>
    </w:p>
    <w:bookmarkEnd w:id="99"/>
    <w:bookmarkStart w:name="z103" w:id="100"/>
    <w:p>
      <w:pPr>
        <w:spacing w:after="0"/>
        <w:ind w:left="0"/>
        <w:jc w:val="both"/>
      </w:pPr>
      <w:r>
        <w:rPr>
          <w:rFonts w:ascii="Times New Roman"/>
          <w:b w:val="false"/>
          <w:i w:val="false"/>
          <w:color w:val="000000"/>
          <w:sz w:val="28"/>
        </w:rPr>
        <w:t>
      қызметті басқару;</w:t>
      </w:r>
    </w:p>
    <w:bookmarkEnd w:id="100"/>
    <w:bookmarkStart w:name="z104" w:id="101"/>
    <w:p>
      <w:pPr>
        <w:spacing w:after="0"/>
        <w:ind w:left="0"/>
        <w:jc w:val="both"/>
      </w:pPr>
      <w:r>
        <w:rPr>
          <w:rFonts w:ascii="Times New Roman"/>
          <w:b w:val="false"/>
          <w:i w:val="false"/>
          <w:color w:val="000000"/>
          <w:sz w:val="28"/>
        </w:rPr>
        <w:t>
      тиімді коммуникацияларды құру;</w:t>
      </w:r>
    </w:p>
    <w:bookmarkEnd w:id="101"/>
    <w:bookmarkStart w:name="z105" w:id="102"/>
    <w:p>
      <w:pPr>
        <w:spacing w:after="0"/>
        <w:ind w:left="0"/>
        <w:jc w:val="both"/>
      </w:pPr>
      <w:r>
        <w:rPr>
          <w:rFonts w:ascii="Times New Roman"/>
          <w:b w:val="false"/>
          <w:i w:val="false"/>
          <w:color w:val="000000"/>
          <w:sz w:val="28"/>
        </w:rPr>
        <w:t>
      әдеп нормалары мен қағидаларын ұстану;</w:t>
      </w:r>
    </w:p>
    <w:bookmarkEnd w:id="102"/>
    <w:bookmarkStart w:name="z106" w:id="103"/>
    <w:p>
      <w:pPr>
        <w:spacing w:after="0"/>
        <w:ind w:left="0"/>
        <w:jc w:val="both"/>
      </w:pPr>
      <w:r>
        <w:rPr>
          <w:rFonts w:ascii="Times New Roman"/>
          <w:b w:val="false"/>
          <w:i w:val="false"/>
          <w:color w:val="000000"/>
          <w:sz w:val="28"/>
        </w:rPr>
        <w:t>
      өзгерістерді басқару;</w:t>
      </w:r>
    </w:p>
    <w:bookmarkEnd w:id="103"/>
    <w:bookmarkStart w:name="z107" w:id="104"/>
    <w:p>
      <w:pPr>
        <w:spacing w:after="0"/>
        <w:ind w:left="0"/>
        <w:jc w:val="both"/>
      </w:pPr>
      <w:r>
        <w:rPr>
          <w:rFonts w:ascii="Times New Roman"/>
          <w:b w:val="false"/>
          <w:i w:val="false"/>
          <w:color w:val="000000"/>
          <w:sz w:val="28"/>
        </w:rPr>
        <w:t>
      нәтижеге бағдарлану;</w:t>
      </w:r>
    </w:p>
    <w:bookmarkEnd w:id="104"/>
    <w:bookmarkStart w:name="z108" w:id="105"/>
    <w:p>
      <w:pPr>
        <w:spacing w:after="0"/>
        <w:ind w:left="0"/>
        <w:jc w:val="both"/>
      </w:pPr>
      <w:r>
        <w:rPr>
          <w:rFonts w:ascii="Times New Roman"/>
          <w:b w:val="false"/>
          <w:i w:val="false"/>
          <w:color w:val="000000"/>
          <w:sz w:val="28"/>
        </w:rPr>
        <w:t>
      дербестік және шешімдерді қабылдау дағдылары;</w:t>
      </w:r>
    </w:p>
    <w:bookmarkEnd w:id="105"/>
    <w:bookmarkStart w:name="z109" w:id="106"/>
    <w:p>
      <w:pPr>
        <w:spacing w:after="0"/>
        <w:ind w:left="0"/>
        <w:jc w:val="both"/>
      </w:pPr>
      <w:r>
        <w:rPr>
          <w:rFonts w:ascii="Times New Roman"/>
          <w:b w:val="false"/>
          <w:i w:val="false"/>
          <w:color w:val="000000"/>
          <w:sz w:val="28"/>
        </w:rPr>
        <w:t>
      топты басқару;</w:t>
      </w:r>
    </w:p>
    <w:bookmarkEnd w:id="106"/>
    <w:bookmarkStart w:name="z110" w:id="107"/>
    <w:p>
      <w:pPr>
        <w:spacing w:after="0"/>
        <w:ind w:left="0"/>
        <w:jc w:val="both"/>
      </w:pPr>
      <w:r>
        <w:rPr>
          <w:rFonts w:ascii="Times New Roman"/>
          <w:b w:val="false"/>
          <w:i w:val="false"/>
          <w:color w:val="000000"/>
          <w:sz w:val="28"/>
        </w:rPr>
        <w:t>
      көшбасшылық қасиеттер;</w:t>
      </w:r>
    </w:p>
    <w:bookmarkEnd w:id="107"/>
    <w:bookmarkStart w:name="z111" w:id="108"/>
    <w:p>
      <w:pPr>
        <w:spacing w:after="0"/>
        <w:ind w:left="0"/>
        <w:jc w:val="both"/>
      </w:pPr>
      <w:r>
        <w:rPr>
          <w:rFonts w:ascii="Times New Roman"/>
          <w:b w:val="false"/>
          <w:i w:val="false"/>
          <w:color w:val="000000"/>
          <w:sz w:val="28"/>
        </w:rPr>
        <w:t>
      ынтымақтастық;</w:t>
      </w:r>
    </w:p>
    <w:bookmarkEnd w:id="108"/>
    <w:bookmarkStart w:name="z112" w:id="109"/>
    <w:p>
      <w:pPr>
        <w:spacing w:after="0"/>
        <w:ind w:left="0"/>
        <w:jc w:val="both"/>
      </w:pPr>
      <w:r>
        <w:rPr>
          <w:rFonts w:ascii="Times New Roman"/>
          <w:b w:val="false"/>
          <w:i w:val="false"/>
          <w:color w:val="000000"/>
          <w:sz w:val="28"/>
        </w:rPr>
        <w:t>
      жеделділік;</w:t>
      </w:r>
    </w:p>
    <w:bookmarkEnd w:id="109"/>
    <w:bookmarkStart w:name="z113" w:id="110"/>
    <w:p>
      <w:pPr>
        <w:spacing w:after="0"/>
        <w:ind w:left="0"/>
        <w:jc w:val="both"/>
      </w:pPr>
      <w:r>
        <w:rPr>
          <w:rFonts w:ascii="Times New Roman"/>
          <w:b w:val="false"/>
          <w:i w:val="false"/>
          <w:color w:val="000000"/>
          <w:sz w:val="28"/>
        </w:rPr>
        <w:t>
      өзін-өзі дамыту;</w:t>
      </w:r>
    </w:p>
    <w:bookmarkEnd w:id="110"/>
    <w:bookmarkStart w:name="z114" w:id="111"/>
    <w:p>
      <w:pPr>
        <w:spacing w:after="0"/>
        <w:ind w:left="0"/>
        <w:jc w:val="both"/>
      </w:pPr>
      <w:r>
        <w:rPr>
          <w:rFonts w:ascii="Times New Roman"/>
          <w:b w:val="false"/>
          <w:i w:val="false"/>
          <w:color w:val="000000"/>
          <w:sz w:val="28"/>
        </w:rPr>
        <w:t>
      бастамшылдық;</w:t>
      </w:r>
    </w:p>
    <w:bookmarkEnd w:id="111"/>
    <w:bookmarkStart w:name="z115" w:id="112"/>
    <w:p>
      <w:pPr>
        <w:spacing w:after="0"/>
        <w:ind w:left="0"/>
        <w:jc w:val="both"/>
      </w:pPr>
      <w:r>
        <w:rPr>
          <w:rFonts w:ascii="Times New Roman"/>
          <w:b w:val="false"/>
          <w:i w:val="false"/>
          <w:color w:val="000000"/>
          <w:sz w:val="28"/>
        </w:rPr>
        <w:t>
      "Б" корпусының қызметшілері үшін:</w:t>
      </w:r>
    </w:p>
    <w:bookmarkEnd w:id="112"/>
    <w:bookmarkStart w:name="z116" w:id="113"/>
    <w:p>
      <w:pPr>
        <w:spacing w:after="0"/>
        <w:ind w:left="0"/>
        <w:jc w:val="both"/>
      </w:pPr>
      <w:r>
        <w:rPr>
          <w:rFonts w:ascii="Times New Roman"/>
          <w:b w:val="false"/>
          <w:i w:val="false"/>
          <w:color w:val="000000"/>
          <w:sz w:val="28"/>
        </w:rPr>
        <w:t>
      тиімді коммуникацияларды құру;</w:t>
      </w:r>
    </w:p>
    <w:bookmarkEnd w:id="113"/>
    <w:bookmarkStart w:name="z117" w:id="114"/>
    <w:p>
      <w:pPr>
        <w:spacing w:after="0"/>
        <w:ind w:left="0"/>
        <w:jc w:val="both"/>
      </w:pPr>
      <w:r>
        <w:rPr>
          <w:rFonts w:ascii="Times New Roman"/>
          <w:b w:val="false"/>
          <w:i w:val="false"/>
          <w:color w:val="000000"/>
          <w:sz w:val="28"/>
        </w:rPr>
        <w:t>
      әдеп нормалары мен қағидаларын ұстану;</w:t>
      </w:r>
    </w:p>
    <w:bookmarkEnd w:id="114"/>
    <w:bookmarkStart w:name="z118" w:id="115"/>
    <w:p>
      <w:pPr>
        <w:spacing w:after="0"/>
        <w:ind w:left="0"/>
        <w:jc w:val="both"/>
      </w:pPr>
      <w:r>
        <w:rPr>
          <w:rFonts w:ascii="Times New Roman"/>
          <w:b w:val="false"/>
          <w:i w:val="false"/>
          <w:color w:val="000000"/>
          <w:sz w:val="28"/>
        </w:rPr>
        <w:t>
      өзгерістерді басқару;</w:t>
      </w:r>
    </w:p>
    <w:bookmarkEnd w:id="115"/>
    <w:bookmarkStart w:name="z119" w:id="116"/>
    <w:p>
      <w:pPr>
        <w:spacing w:after="0"/>
        <w:ind w:left="0"/>
        <w:jc w:val="both"/>
      </w:pPr>
      <w:r>
        <w:rPr>
          <w:rFonts w:ascii="Times New Roman"/>
          <w:b w:val="false"/>
          <w:i w:val="false"/>
          <w:color w:val="000000"/>
          <w:sz w:val="28"/>
        </w:rPr>
        <w:t>
      нәтижеге бағдарлану;</w:t>
      </w:r>
    </w:p>
    <w:bookmarkEnd w:id="116"/>
    <w:bookmarkStart w:name="z120" w:id="117"/>
    <w:p>
      <w:pPr>
        <w:spacing w:after="0"/>
        <w:ind w:left="0"/>
        <w:jc w:val="both"/>
      </w:pPr>
      <w:r>
        <w:rPr>
          <w:rFonts w:ascii="Times New Roman"/>
          <w:b w:val="false"/>
          <w:i w:val="false"/>
          <w:color w:val="000000"/>
          <w:sz w:val="28"/>
        </w:rPr>
        <w:t>
      дербестік және шешімдерді қабылдау дағдылары;</w:t>
      </w:r>
    </w:p>
    <w:bookmarkEnd w:id="117"/>
    <w:bookmarkStart w:name="z121" w:id="118"/>
    <w:p>
      <w:pPr>
        <w:spacing w:after="0"/>
        <w:ind w:left="0"/>
        <w:jc w:val="both"/>
      </w:pPr>
      <w:r>
        <w:rPr>
          <w:rFonts w:ascii="Times New Roman"/>
          <w:b w:val="false"/>
          <w:i w:val="false"/>
          <w:color w:val="000000"/>
          <w:sz w:val="28"/>
        </w:rPr>
        <w:t>
      ынтымақтастық;</w:t>
      </w:r>
    </w:p>
    <w:bookmarkEnd w:id="118"/>
    <w:bookmarkStart w:name="z122" w:id="119"/>
    <w:p>
      <w:pPr>
        <w:spacing w:after="0"/>
        <w:ind w:left="0"/>
        <w:jc w:val="both"/>
      </w:pPr>
      <w:r>
        <w:rPr>
          <w:rFonts w:ascii="Times New Roman"/>
          <w:b w:val="false"/>
          <w:i w:val="false"/>
          <w:color w:val="000000"/>
          <w:sz w:val="28"/>
        </w:rPr>
        <w:t>
      жеделділік;</w:t>
      </w:r>
    </w:p>
    <w:bookmarkEnd w:id="119"/>
    <w:bookmarkStart w:name="z123" w:id="120"/>
    <w:p>
      <w:pPr>
        <w:spacing w:after="0"/>
        <w:ind w:left="0"/>
        <w:jc w:val="both"/>
      </w:pPr>
      <w:r>
        <w:rPr>
          <w:rFonts w:ascii="Times New Roman"/>
          <w:b w:val="false"/>
          <w:i w:val="false"/>
          <w:color w:val="000000"/>
          <w:sz w:val="28"/>
        </w:rPr>
        <w:t>
      өзін-өзі дамыту.</w:t>
      </w:r>
    </w:p>
    <w:bookmarkEnd w:id="120"/>
    <w:bookmarkStart w:name="z124" w:id="121"/>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21"/>
    <w:bookmarkStart w:name="z125" w:id="122"/>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2"/>
    <w:bookmarkStart w:name="z126" w:id="123"/>
    <w:p>
      <w:pPr>
        <w:spacing w:after="0"/>
        <w:ind w:left="0"/>
        <w:jc w:val="both"/>
      </w:pPr>
      <w:r>
        <w:rPr>
          <w:rFonts w:ascii="Times New Roman"/>
          <w:b w:val="false"/>
          <w:i w:val="false"/>
          <w:color w:val="000000"/>
          <w:sz w:val="28"/>
        </w:rPr>
        <w:t>
      Сауалнама алынатын адамдардың қатарына қосылады:</w:t>
      </w:r>
    </w:p>
    <w:bookmarkEnd w:id="123"/>
    <w:bookmarkStart w:name="z127" w:id="124"/>
    <w:p>
      <w:pPr>
        <w:spacing w:after="0"/>
        <w:ind w:left="0"/>
        <w:jc w:val="both"/>
      </w:pPr>
      <w:r>
        <w:rPr>
          <w:rFonts w:ascii="Times New Roman"/>
          <w:b w:val="false"/>
          <w:i w:val="false"/>
          <w:color w:val="000000"/>
          <w:sz w:val="28"/>
        </w:rPr>
        <w:t>
      1) тікелей басшы;</w:t>
      </w:r>
    </w:p>
    <w:bookmarkEnd w:id="124"/>
    <w:bookmarkStart w:name="z128" w:id="125"/>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5"/>
    <w:bookmarkStart w:name="z129" w:id="126"/>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6"/>
    <w:bookmarkStart w:name="z130" w:id="127"/>
    <w:p>
      <w:pPr>
        <w:spacing w:after="0"/>
        <w:ind w:left="0"/>
        <w:jc w:val="both"/>
      </w:pPr>
      <w:r>
        <w:rPr>
          <w:rFonts w:ascii="Times New Roman"/>
          <w:b w:val="false"/>
          <w:i w:val="false"/>
          <w:color w:val="000000"/>
          <w:sz w:val="28"/>
        </w:rPr>
        <w:t>
      36. Персоналды басқару қызметі 360 әдісі бойынша бағалау процесін басқарады, жеке есептерді жасайды және осы Әдістеменің 7 және 8-қосымшаларына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7"/>
    <w:bookmarkStart w:name="z131" w:id="128"/>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8"/>
    <w:bookmarkStart w:name="z132" w:id="129"/>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13-тармағында көзделген тәртіппен калибрлеу сессияларын өткізеді.</w:t>
      </w:r>
    </w:p>
    <w:bookmarkEnd w:id="129"/>
    <w:bookmarkStart w:name="z133" w:id="130"/>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30"/>
    <w:bookmarkStart w:name="z134" w:id="131"/>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13-тармағында көзделген тәртіппен өткізіледі.</w:t>
      </w:r>
    </w:p>
    <w:bookmarkEnd w:id="131"/>
    <w:bookmarkStart w:name="z135" w:id="132"/>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32"/>
    <w:bookmarkStart w:name="z136" w:id="133"/>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3"/>
    <w:bookmarkStart w:name="z137" w:id="134"/>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4"/>
    <w:bookmarkStart w:name="z138" w:id="135"/>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5"/>
    <w:bookmarkStart w:name="z139" w:id="136"/>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6"/>
    <w:bookmarkStart w:name="z140" w:id="137"/>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7"/>
    <w:bookmarkStart w:name="z141" w:id="138"/>
    <w:p>
      <w:pPr>
        <w:spacing w:after="0"/>
        <w:ind w:left="0"/>
        <w:jc w:val="both"/>
      </w:pPr>
      <w:r>
        <w:rPr>
          <w:rFonts w:ascii="Times New Roman"/>
          <w:b w:val="false"/>
          <w:i w:val="false"/>
          <w:color w:val="000000"/>
          <w:sz w:val="28"/>
        </w:rPr>
        <w:t>
      Кездесу кезінде мынадай мәселелер талқыланады:</w:t>
      </w:r>
    </w:p>
    <w:bookmarkEnd w:id="138"/>
    <w:bookmarkStart w:name="z142" w:id="139"/>
    <w:p>
      <w:pPr>
        <w:spacing w:after="0"/>
        <w:ind w:left="0"/>
        <w:jc w:val="both"/>
      </w:pPr>
      <w:r>
        <w:rPr>
          <w:rFonts w:ascii="Times New Roman"/>
          <w:b w:val="false"/>
          <w:i w:val="false"/>
          <w:color w:val="000000"/>
          <w:sz w:val="28"/>
        </w:rPr>
        <w:t>
      бағаланатын кезеңдегі жетістіктеріне шолу;</w:t>
      </w:r>
    </w:p>
    <w:bookmarkEnd w:id="139"/>
    <w:bookmarkStart w:name="z143" w:id="140"/>
    <w:p>
      <w:pPr>
        <w:spacing w:after="0"/>
        <w:ind w:left="0"/>
        <w:jc w:val="both"/>
      </w:pPr>
      <w:r>
        <w:rPr>
          <w:rFonts w:ascii="Times New Roman"/>
          <w:b w:val="false"/>
          <w:i w:val="false"/>
          <w:color w:val="000000"/>
          <w:sz w:val="28"/>
        </w:rPr>
        <w:t>
      машықтар мен құзыреттердің дамуына шолу;</w:t>
      </w:r>
    </w:p>
    <w:bookmarkEnd w:id="140"/>
    <w:bookmarkStart w:name="z144" w:id="141"/>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41"/>
    <w:bookmarkStart w:name="z145" w:id="142"/>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2"/>
    <w:bookmarkStart w:name="z146" w:id="143"/>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3"/>
    <w:bookmarkStart w:name="z147" w:id="144"/>
    <w:p>
      <w:pPr>
        <w:spacing w:after="0"/>
        <w:ind w:left="0"/>
        <w:jc w:val="both"/>
      </w:pPr>
      <w:r>
        <w:rPr>
          <w:rFonts w:ascii="Times New Roman"/>
          <w:b w:val="false"/>
          <w:i w:val="false"/>
          <w:color w:val="000000"/>
          <w:sz w:val="28"/>
        </w:rPr>
        <w:t>
      43.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9-қосымшасына сәйкес нысанда анықталады.</w:t>
      </w:r>
    </w:p>
    <w:bookmarkEnd w:id="144"/>
    <w:bookmarkStart w:name="z148" w:id="145"/>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45"/>
    <w:bookmarkStart w:name="z149" w:id="146"/>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46"/>
    <w:bookmarkStart w:name="z150" w:id="147"/>
    <w:p>
      <w:pPr>
        <w:spacing w:after="0"/>
        <w:ind w:left="0"/>
        <w:jc w:val="both"/>
      </w:pPr>
      <w:r>
        <w:rPr>
          <w:rFonts w:ascii="Times New Roman"/>
          <w:b w:val="false"/>
          <w:i w:val="false"/>
          <w:color w:val="000000"/>
          <w:sz w:val="28"/>
        </w:rPr>
        <w:t>
      46. НМИ:</w:t>
      </w:r>
    </w:p>
    <w:bookmarkEnd w:id="147"/>
    <w:bookmarkStart w:name="z151" w:id="148"/>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48"/>
    <w:bookmarkStart w:name="z152" w:id="149"/>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49"/>
    <w:bookmarkStart w:name="z153" w:id="150"/>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50"/>
    <w:bookmarkStart w:name="z154" w:id="151"/>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51"/>
    <w:bookmarkStart w:name="z155" w:id="152"/>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52"/>
    <w:bookmarkStart w:name="z156" w:id="153"/>
    <w:p>
      <w:pPr>
        <w:spacing w:after="0"/>
        <w:ind w:left="0"/>
        <w:jc w:val="both"/>
      </w:pPr>
      <w:r>
        <w:rPr>
          <w:rFonts w:ascii="Times New Roman"/>
          <w:b w:val="false"/>
          <w:i w:val="false"/>
          <w:color w:val="000000"/>
          <w:sz w:val="28"/>
        </w:rPr>
        <w:t>
      47. НМИ саны 5 құрайды.</w:t>
      </w:r>
    </w:p>
    <w:bookmarkEnd w:id="153"/>
    <w:bookmarkStart w:name="z157" w:id="154"/>
    <w:p>
      <w:pPr>
        <w:spacing w:after="0"/>
        <w:ind w:left="0"/>
        <w:jc w:val="left"/>
      </w:pPr>
      <w:r>
        <w:rPr>
          <w:rFonts w:ascii="Times New Roman"/>
          <w:b/>
          <w:i w:val="false"/>
          <w:color w:val="000000"/>
        </w:rPr>
        <w:t xml:space="preserve"> 1-параграф. НМИ жетістігін бағалау тәртібі</w:t>
      </w:r>
    </w:p>
    <w:bookmarkEnd w:id="154"/>
    <w:bookmarkStart w:name="z158" w:id="155"/>
    <w:p>
      <w:pPr>
        <w:spacing w:after="0"/>
        <w:ind w:left="0"/>
        <w:jc w:val="both"/>
      </w:pPr>
      <w:r>
        <w:rPr>
          <w:rFonts w:ascii="Times New Roman"/>
          <w:b w:val="false"/>
          <w:i w:val="false"/>
          <w:color w:val="000000"/>
          <w:sz w:val="28"/>
        </w:rPr>
        <w:t>
      48. Бағалауды өткізу үшін "Б" корпусы қызметшісінің тікелей басшысы осы Тәртіптің 10-қосымшасына сәйкес нысанда НМИ бойынша бағалау парағын толтырады және оған қол қояды.</w:t>
      </w:r>
    </w:p>
    <w:bookmarkEnd w:id="155"/>
    <w:bookmarkStart w:name="z159" w:id="156"/>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6"/>
    <w:bookmarkStart w:name="z160" w:id="157"/>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57"/>
    <w:bookmarkStart w:name="z161" w:id="158"/>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 НМИ санының 5-нен 3-і орындалған жағдайда "Функционалдық міндеттерін қанағаттанарлық орындайды" баға қойылады.</w:t>
      </w:r>
    </w:p>
    <w:bookmarkEnd w:id="158"/>
    <w:bookmarkStart w:name="z162" w:id="159"/>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59"/>
    <w:bookmarkStart w:name="z163" w:id="160"/>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60"/>
    <w:bookmarkStart w:name="z164" w:id="161"/>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161"/>
    <w:bookmarkStart w:name="z165" w:id="162"/>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162"/>
    <w:bookmarkStart w:name="z166" w:id="163"/>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163"/>
    <w:bookmarkStart w:name="z167" w:id="164"/>
    <w:p>
      <w:pPr>
        <w:spacing w:after="0"/>
        <w:ind w:left="0"/>
        <w:jc w:val="both"/>
      </w:pPr>
      <w:r>
        <w:rPr>
          <w:rFonts w:ascii="Times New Roman"/>
          <w:b w:val="false"/>
          <w:i w:val="false"/>
          <w:color w:val="000000"/>
          <w:sz w:val="28"/>
        </w:rPr>
        <w:t>
      1) бағалаумен келісу;</w:t>
      </w:r>
    </w:p>
    <w:bookmarkEnd w:id="164"/>
    <w:bookmarkStart w:name="z168" w:id="165"/>
    <w:p>
      <w:pPr>
        <w:spacing w:after="0"/>
        <w:ind w:left="0"/>
        <w:jc w:val="both"/>
      </w:pPr>
      <w:r>
        <w:rPr>
          <w:rFonts w:ascii="Times New Roman"/>
          <w:b w:val="false"/>
          <w:i w:val="false"/>
          <w:color w:val="000000"/>
          <w:sz w:val="28"/>
        </w:rPr>
        <w:t>
      2) түзетуге жіберу.</w:t>
      </w:r>
    </w:p>
    <w:bookmarkEnd w:id="165"/>
    <w:bookmarkStart w:name="z169" w:id="166"/>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166"/>
    <w:bookmarkStart w:name="z170" w:id="167"/>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67"/>
    <w:bookmarkStart w:name="z171" w:id="168"/>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68"/>
    <w:bookmarkStart w:name="z172" w:id="169"/>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69"/>
    <w:bookmarkStart w:name="z173" w:id="170"/>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70"/>
    <w:bookmarkStart w:name="z174" w:id="171"/>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171"/>
    <w:bookmarkStart w:name="z175" w:id="172"/>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2"/>
    <w:bookmarkStart w:name="z176" w:id="173"/>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173"/>
    <w:bookmarkStart w:name="z177" w:id="174"/>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4"/>
    <w:bookmarkStart w:name="z178" w:id="175"/>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175"/>
    <w:bookmarkStart w:name="z179" w:id="176"/>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176"/>
    <w:bookmarkStart w:name="z180" w:id="177"/>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177"/>
    <w:bookmarkStart w:name="z181" w:id="178"/>
    <w:p>
      <w:pPr>
        <w:spacing w:after="0"/>
        <w:ind w:left="0"/>
        <w:jc w:val="both"/>
      </w:pPr>
      <w:r>
        <w:rPr>
          <w:rFonts w:ascii="Times New Roman"/>
          <w:b w:val="false"/>
          <w:i w:val="false"/>
          <w:color w:val="000000"/>
          <w:sz w:val="28"/>
        </w:rPr>
        <w:t>
      1) толтырылған бағалау парақтарын;</w:t>
      </w:r>
    </w:p>
    <w:bookmarkEnd w:id="178"/>
    <w:bookmarkStart w:name="z182" w:id="179"/>
    <w:p>
      <w:pPr>
        <w:spacing w:after="0"/>
        <w:ind w:left="0"/>
        <w:jc w:val="both"/>
      </w:pPr>
      <w:r>
        <w:rPr>
          <w:rFonts w:ascii="Times New Roman"/>
          <w:b w:val="false"/>
          <w:i w:val="false"/>
          <w:color w:val="000000"/>
          <w:sz w:val="28"/>
        </w:rPr>
        <w:t>
      2) осы Тәртіптің 3-қосымшасына сәйкес Комиссия отырысының хаттамасының (бұдан әрі – хаттама) жобасын.</w:t>
      </w:r>
    </w:p>
    <w:bookmarkEnd w:id="179"/>
    <w:bookmarkStart w:name="z183" w:id="180"/>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180"/>
    <w:bookmarkStart w:name="z184" w:id="181"/>
    <w:p>
      <w:pPr>
        <w:spacing w:after="0"/>
        <w:ind w:left="0"/>
        <w:jc w:val="both"/>
      </w:pPr>
      <w:r>
        <w:rPr>
          <w:rFonts w:ascii="Times New Roman"/>
          <w:b w:val="false"/>
          <w:i w:val="false"/>
          <w:color w:val="000000"/>
          <w:sz w:val="28"/>
        </w:rPr>
        <w:t>
      1) бағалау нәтижелерін бекіту;</w:t>
      </w:r>
    </w:p>
    <w:bookmarkEnd w:id="181"/>
    <w:bookmarkStart w:name="z185" w:id="182"/>
    <w:p>
      <w:pPr>
        <w:spacing w:after="0"/>
        <w:ind w:left="0"/>
        <w:jc w:val="both"/>
      </w:pPr>
      <w:r>
        <w:rPr>
          <w:rFonts w:ascii="Times New Roman"/>
          <w:b w:val="false"/>
          <w:i w:val="false"/>
          <w:color w:val="000000"/>
          <w:sz w:val="28"/>
        </w:rPr>
        <w:t>
      2) бағалау нәтижелерін қайта қарау.</w:t>
      </w:r>
    </w:p>
    <w:bookmarkEnd w:id="182"/>
    <w:bookmarkStart w:name="z186" w:id="183"/>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3"/>
    <w:bookmarkStart w:name="z187" w:id="184"/>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184"/>
    <w:bookmarkStart w:name="z188" w:id="185"/>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185"/>
    <w:bookmarkStart w:name="z189" w:id="186"/>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86"/>
    <w:bookmarkStart w:name="z190" w:id="187"/>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87"/>
    <w:bookmarkStart w:name="z191" w:id="188"/>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88"/>
    <w:bookmarkStart w:name="z192" w:id="189"/>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89"/>
    <w:bookmarkStart w:name="z193" w:id="190"/>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1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 бағалаудың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w:t>
            </w:r>
          </w:p>
        </w:tc>
      </w:tr>
    </w:tbl>
    <w:bookmarkStart w:name="z204" w:id="191"/>
    <w:p>
      <w:pPr>
        <w:spacing w:after="0"/>
        <w:ind w:left="0"/>
        <w:jc w:val="left"/>
      </w:pPr>
      <w:r>
        <w:rPr>
          <w:rFonts w:ascii="Times New Roman"/>
          <w:b/>
          <w:i w:val="false"/>
          <w:color w:val="000000"/>
        </w:rPr>
        <w:t xml:space="preserve">  Құрылымдық бөлімше (мемлекеттік орган) басшысының жеке жұмыс жоспары _________________________________________________ жыл (жеке жоспар құрылатын кезең)</w:t>
      </w:r>
    </w:p>
    <w:bookmarkEnd w:id="191"/>
    <w:bookmarkStart w:name="z205" w:id="192"/>
    <w:p>
      <w:pPr>
        <w:spacing w:after="0"/>
        <w:ind w:left="0"/>
        <w:jc w:val="both"/>
      </w:pPr>
      <w:r>
        <w:rPr>
          <w:rFonts w:ascii="Times New Roman"/>
          <w:b w:val="false"/>
          <w:i w:val="false"/>
          <w:color w:val="000000"/>
          <w:sz w:val="28"/>
        </w:rPr>
        <w:t>
      Қызметшінің тегі, аты, әкесінің аты (болған жағдайда): _____________________</w:t>
      </w:r>
    </w:p>
    <w:bookmarkEnd w:id="192"/>
    <w:bookmarkStart w:name="z206" w:id="193"/>
    <w:p>
      <w:pPr>
        <w:spacing w:after="0"/>
        <w:ind w:left="0"/>
        <w:jc w:val="both"/>
      </w:pPr>
      <w:r>
        <w:rPr>
          <w:rFonts w:ascii="Times New Roman"/>
          <w:b w:val="false"/>
          <w:i w:val="false"/>
          <w:color w:val="000000"/>
          <w:sz w:val="28"/>
        </w:rPr>
        <w:t>
      ____________________________________________________________________</w:t>
      </w:r>
    </w:p>
    <w:bookmarkEnd w:id="193"/>
    <w:bookmarkStart w:name="z207" w:id="194"/>
    <w:p>
      <w:pPr>
        <w:spacing w:after="0"/>
        <w:ind w:left="0"/>
        <w:jc w:val="both"/>
      </w:pPr>
      <w:r>
        <w:rPr>
          <w:rFonts w:ascii="Times New Roman"/>
          <w:b w:val="false"/>
          <w:i w:val="false"/>
          <w:color w:val="000000"/>
          <w:sz w:val="28"/>
        </w:rPr>
        <w:t>
      Қызметшінің лауазымы: _______________________________________________</w:t>
      </w:r>
    </w:p>
    <w:bookmarkEnd w:id="194"/>
    <w:bookmarkStart w:name="z208" w:id="195"/>
    <w:p>
      <w:pPr>
        <w:spacing w:after="0"/>
        <w:ind w:left="0"/>
        <w:jc w:val="both"/>
      </w:pPr>
      <w:r>
        <w:rPr>
          <w:rFonts w:ascii="Times New Roman"/>
          <w:b w:val="false"/>
          <w:i w:val="false"/>
          <w:color w:val="000000"/>
          <w:sz w:val="28"/>
        </w:rPr>
        <w:t>
      Қызметшінің құрылымдық бөлімшесінің атауы: ____________________________________________________________________</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 шем бір 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 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 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 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9" w:id="196"/>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қызметін бағалаудың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5" w:id="197"/>
    <w:p>
      <w:pPr>
        <w:spacing w:after="0"/>
        <w:ind w:left="0"/>
        <w:jc w:val="left"/>
      </w:pPr>
      <w:r>
        <w:rPr>
          <w:rFonts w:ascii="Times New Roman"/>
          <w:b/>
          <w:i w:val="false"/>
          <w:color w:val="000000"/>
        </w:rPr>
        <w:t xml:space="preserve">  НМИ бойынша бағалау парағы _______________________________________</w:t>
      </w:r>
    </w:p>
    <w:bookmarkEnd w:id="197"/>
    <w:bookmarkStart w:name="z216" w:id="198"/>
    <w:p>
      <w:pPr>
        <w:spacing w:after="0"/>
        <w:ind w:left="0"/>
        <w:jc w:val="both"/>
      </w:pPr>
      <w:r>
        <w:rPr>
          <w:rFonts w:ascii="Times New Roman"/>
          <w:b w:val="false"/>
          <w:i w:val="false"/>
          <w:color w:val="000000"/>
          <w:sz w:val="28"/>
        </w:rPr>
        <w:t>
      (бағаланатын адамның Т.А.Ә., лауазымы) ____________________________ (бағаланатын кезең)</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7" w:id="199"/>
    <w:p>
      <w:pPr>
        <w:spacing w:after="0"/>
        <w:ind w:left="0"/>
        <w:jc w:val="both"/>
      </w:pPr>
      <w:r>
        <w:rPr>
          <w:rFonts w:ascii="Times New Roman"/>
          <w:b w:val="false"/>
          <w:i w:val="false"/>
          <w:color w:val="000000"/>
          <w:sz w:val="28"/>
        </w:rPr>
        <w:t>
            Кестенің жалғасы</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8" w:id="200"/>
    <w:p>
      <w:pPr>
        <w:spacing w:after="0"/>
        <w:ind w:left="0"/>
        <w:jc w:val="both"/>
      </w:pPr>
      <w:r>
        <w:rPr>
          <w:rFonts w:ascii="Times New Roman"/>
          <w:b w:val="false"/>
          <w:i w:val="false"/>
          <w:color w:val="000000"/>
          <w:sz w:val="28"/>
        </w:rPr>
        <w:t>
      Қорытынды бағалау _______________</w:t>
      </w:r>
    </w:p>
    <w:bookmarkEnd w:id="200"/>
    <w:bookmarkStart w:name="z219" w:id="201"/>
    <w:p>
      <w:pPr>
        <w:spacing w:after="0"/>
        <w:ind w:left="0"/>
        <w:jc w:val="both"/>
      </w:pPr>
      <w:r>
        <w:rPr>
          <w:rFonts w:ascii="Times New Roman"/>
          <w:b w:val="false"/>
          <w:i w:val="false"/>
          <w:color w:val="000000"/>
          <w:sz w:val="28"/>
        </w:rPr>
        <w:t>
      НМИ санына бөлінген НМИ бойынша бағалау сомасы</w:t>
      </w:r>
    </w:p>
    <w:bookmarkEnd w:id="201"/>
    <w:bookmarkStart w:name="z220" w:id="202"/>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02"/>
    <w:bookmarkStart w:name="z221" w:id="203"/>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адам</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Бағалайтын адам</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күні____________________________________</w:t>
            </w:r>
          </w:p>
          <w:p>
            <w:pPr>
              <w:spacing w:after="20"/>
              <w:ind w:left="20"/>
              <w:jc w:val="both"/>
            </w:pPr>
            <w:r>
              <w:rPr>
                <w:rFonts w:ascii="Times New Roman"/>
                <w:b w:val="false"/>
                <w:i w:val="false"/>
                <w:color w:val="000000"/>
                <w:sz w:val="20"/>
              </w:rPr>
              <w:t>
қолы__________________________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7" w:id="204"/>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228" w:id="205"/>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2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4" w:id="206"/>
    <w:p>
      <w:pPr>
        <w:spacing w:after="0"/>
        <w:ind w:left="0"/>
        <w:jc w:val="left"/>
      </w:pPr>
      <w:r>
        <w:rPr>
          <w:rFonts w:ascii="Times New Roman"/>
          <w:b/>
          <w:i w:val="false"/>
          <w:color w:val="000000"/>
        </w:rPr>
        <w:t xml:space="preserve"> Саралау әдісі бойынша бағалау парағы</w:t>
      </w:r>
    </w:p>
    <w:bookmarkEnd w:id="206"/>
    <w:bookmarkStart w:name="z235" w:id="207"/>
    <w:p>
      <w:pPr>
        <w:spacing w:after="0"/>
        <w:ind w:left="0"/>
        <w:jc w:val="both"/>
      </w:pPr>
      <w:r>
        <w:rPr>
          <w:rFonts w:ascii="Times New Roman"/>
          <w:b w:val="false"/>
          <w:i w:val="false"/>
          <w:color w:val="000000"/>
          <w:sz w:val="28"/>
        </w:rPr>
        <w:t>
      Бағаланатын қызметшінің Т. А.Ә. ____________________________</w:t>
      </w:r>
    </w:p>
    <w:bookmarkEnd w:id="207"/>
    <w:bookmarkStart w:name="z236" w:id="208"/>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bookmarkEnd w:id="208"/>
    <w:bookmarkStart w:name="z237" w:id="209"/>
    <w:p>
      <w:pPr>
        <w:spacing w:after="0"/>
        <w:ind w:left="0"/>
        <w:jc w:val="both"/>
      </w:pPr>
      <w:r>
        <w:rPr>
          <w:rFonts w:ascii="Times New Roman"/>
          <w:b w:val="false"/>
          <w:i w:val="false"/>
          <w:color w:val="000000"/>
          <w:sz w:val="28"/>
        </w:rPr>
        <w:t>
      Т.А.Ә. __________________________</w:t>
      </w:r>
    </w:p>
    <w:bookmarkEnd w:id="209"/>
    <w:bookmarkStart w:name="z238" w:id="210"/>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210"/>
    <w:bookmarkStart w:name="z239" w:id="211"/>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211"/>
    <w:bookmarkStart w:name="z240" w:id="212"/>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1" w:id="213"/>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213"/>
    <w:bookmarkStart w:name="z242" w:id="214"/>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14"/>
    <w:bookmarkStart w:name="z243" w:id="215"/>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215"/>
    <w:bookmarkStart w:name="z244" w:id="216"/>
    <w:p>
      <w:pPr>
        <w:spacing w:after="0"/>
        <w:ind w:left="0"/>
        <w:jc w:val="both"/>
      </w:pPr>
      <w:r>
        <w:rPr>
          <w:rFonts w:ascii="Times New Roman"/>
          <w:b w:val="false"/>
          <w:i w:val="false"/>
          <w:color w:val="000000"/>
          <w:sz w:val="28"/>
        </w:rPr>
        <w:t>
      Қойылған бағаға негіздеме ___________________</w:t>
      </w:r>
    </w:p>
    <w:bookmarkEnd w:id="2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0" w:id="217"/>
    <w:p>
      <w:pPr>
        <w:spacing w:after="0"/>
        <w:ind w:left="0"/>
        <w:jc w:val="left"/>
      </w:pPr>
      <w:r>
        <w:rPr>
          <w:rFonts w:ascii="Times New Roman"/>
          <w:b/>
          <w:i w:val="false"/>
          <w:color w:val="000000"/>
        </w:rPr>
        <w:t xml:space="preserve"> Құрылымдық бөлімшелер басшыларының 360 әдісімен бағалау парағы Құрылымдық бөлімше басшысының Т. А.Ә___________________ Құрметті респондент!</w:t>
      </w:r>
    </w:p>
    <w:bookmarkEnd w:id="217"/>
    <w:bookmarkStart w:name="z251" w:id="218"/>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18"/>
    <w:bookmarkStart w:name="z252" w:id="219"/>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19"/>
    <w:bookmarkStart w:name="z253" w:id="220"/>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20"/>
    <w:bookmarkStart w:name="z254" w:id="221"/>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21"/>
    <w:bookmarkStart w:name="z255" w:id="222"/>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22"/>
    <w:bookmarkStart w:name="z256" w:id="223"/>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7" w:id="224"/>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24"/>
    <w:bookmarkStart w:name="z258" w:id="225"/>
    <w:p>
      <w:pPr>
        <w:spacing w:after="0"/>
        <w:ind w:left="0"/>
        <w:jc w:val="both"/>
      </w:pPr>
      <w:r>
        <w:rPr>
          <w:rFonts w:ascii="Times New Roman"/>
          <w:b w:val="false"/>
          <w:i w:val="false"/>
          <w:color w:val="000000"/>
          <w:sz w:val="28"/>
        </w:rPr>
        <w:t>
      құзырет көрінбейді;</w:t>
      </w:r>
    </w:p>
    <w:bookmarkEnd w:id="225"/>
    <w:bookmarkStart w:name="z259" w:id="226"/>
    <w:p>
      <w:pPr>
        <w:spacing w:after="0"/>
        <w:ind w:left="0"/>
        <w:jc w:val="both"/>
      </w:pPr>
      <w:r>
        <w:rPr>
          <w:rFonts w:ascii="Times New Roman"/>
          <w:b w:val="false"/>
          <w:i w:val="false"/>
          <w:color w:val="000000"/>
          <w:sz w:val="28"/>
        </w:rPr>
        <w:t>
      құзырет сирек көрінеді;</w:t>
      </w:r>
    </w:p>
    <w:bookmarkEnd w:id="226"/>
    <w:bookmarkStart w:name="z260" w:id="227"/>
    <w:p>
      <w:pPr>
        <w:spacing w:after="0"/>
        <w:ind w:left="0"/>
        <w:jc w:val="both"/>
      </w:pPr>
      <w:r>
        <w:rPr>
          <w:rFonts w:ascii="Times New Roman"/>
          <w:b w:val="false"/>
          <w:i w:val="false"/>
          <w:color w:val="000000"/>
          <w:sz w:val="28"/>
        </w:rPr>
        <w:t>
      құзырет жағдайлардың жартысында көрінеді;</w:t>
      </w:r>
    </w:p>
    <w:bookmarkEnd w:id="227"/>
    <w:bookmarkStart w:name="z261" w:id="228"/>
    <w:p>
      <w:pPr>
        <w:spacing w:after="0"/>
        <w:ind w:left="0"/>
        <w:jc w:val="both"/>
      </w:pPr>
      <w:r>
        <w:rPr>
          <w:rFonts w:ascii="Times New Roman"/>
          <w:b w:val="false"/>
          <w:i w:val="false"/>
          <w:color w:val="000000"/>
          <w:sz w:val="28"/>
        </w:rPr>
        <w:t>
      құзырет көп жағдайда көрінеді;</w:t>
      </w:r>
    </w:p>
    <w:bookmarkEnd w:id="228"/>
    <w:bookmarkStart w:name="z262" w:id="229"/>
    <w:p>
      <w:pPr>
        <w:spacing w:after="0"/>
        <w:ind w:left="0"/>
        <w:jc w:val="both"/>
      </w:pPr>
      <w:r>
        <w:rPr>
          <w:rFonts w:ascii="Times New Roman"/>
          <w:b w:val="false"/>
          <w:i w:val="false"/>
          <w:color w:val="000000"/>
          <w:sz w:val="28"/>
        </w:rPr>
        <w:t>
      құзырет әрқашан көрінеді.</w:t>
      </w:r>
    </w:p>
    <w:bookmarkEnd w:id="229"/>
    <w:bookmarkStart w:name="z263" w:id="230"/>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 Нысан</w:t>
            </w:r>
          </w:p>
        </w:tc>
      </w:tr>
    </w:tbl>
    <w:bookmarkStart w:name="z268" w:id="231"/>
    <w:p>
      <w:pPr>
        <w:spacing w:after="0"/>
        <w:ind w:left="0"/>
        <w:jc w:val="left"/>
      </w:pPr>
      <w:r>
        <w:rPr>
          <w:rFonts w:ascii="Times New Roman"/>
          <w:b/>
          <w:i w:val="false"/>
          <w:color w:val="000000"/>
        </w:rPr>
        <w:t xml:space="preserve"> "Б" корпусы қызметшілерін 360 әдісімен бағалау парағы Бағаланатын қызметкердің Т.А.Ә ______________________________ Құрметті респондент!</w:t>
      </w:r>
    </w:p>
    <w:bookmarkEnd w:id="231"/>
    <w:bookmarkStart w:name="z269" w:id="232"/>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32"/>
    <w:bookmarkStart w:name="z270" w:id="233"/>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33"/>
    <w:bookmarkStart w:name="z271" w:id="234"/>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34"/>
    <w:bookmarkStart w:name="z272" w:id="235"/>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35"/>
    <w:bookmarkStart w:name="z273" w:id="236"/>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36"/>
    <w:bookmarkStart w:name="z274" w:id="237"/>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5" w:id="238"/>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38"/>
    <w:bookmarkStart w:name="z276" w:id="239"/>
    <w:p>
      <w:pPr>
        <w:spacing w:after="0"/>
        <w:ind w:left="0"/>
        <w:jc w:val="both"/>
      </w:pPr>
      <w:r>
        <w:rPr>
          <w:rFonts w:ascii="Times New Roman"/>
          <w:b w:val="false"/>
          <w:i w:val="false"/>
          <w:color w:val="000000"/>
          <w:sz w:val="28"/>
        </w:rPr>
        <w:t>
      құзырет көрінбейді;</w:t>
      </w:r>
    </w:p>
    <w:bookmarkEnd w:id="239"/>
    <w:bookmarkStart w:name="z277" w:id="240"/>
    <w:p>
      <w:pPr>
        <w:spacing w:after="0"/>
        <w:ind w:left="0"/>
        <w:jc w:val="both"/>
      </w:pPr>
      <w:r>
        <w:rPr>
          <w:rFonts w:ascii="Times New Roman"/>
          <w:b w:val="false"/>
          <w:i w:val="false"/>
          <w:color w:val="000000"/>
          <w:sz w:val="28"/>
        </w:rPr>
        <w:t>
      құзырет сирек көрінеді;</w:t>
      </w:r>
    </w:p>
    <w:bookmarkEnd w:id="240"/>
    <w:bookmarkStart w:name="z278" w:id="241"/>
    <w:p>
      <w:pPr>
        <w:spacing w:after="0"/>
        <w:ind w:left="0"/>
        <w:jc w:val="both"/>
      </w:pPr>
      <w:r>
        <w:rPr>
          <w:rFonts w:ascii="Times New Roman"/>
          <w:b w:val="false"/>
          <w:i w:val="false"/>
          <w:color w:val="000000"/>
          <w:sz w:val="28"/>
        </w:rPr>
        <w:t>
      құзырет жағдайлардың жартысында көрінеді;</w:t>
      </w:r>
    </w:p>
    <w:bookmarkEnd w:id="241"/>
    <w:bookmarkStart w:name="z279" w:id="242"/>
    <w:p>
      <w:pPr>
        <w:spacing w:after="0"/>
        <w:ind w:left="0"/>
        <w:jc w:val="both"/>
      </w:pPr>
      <w:r>
        <w:rPr>
          <w:rFonts w:ascii="Times New Roman"/>
          <w:b w:val="false"/>
          <w:i w:val="false"/>
          <w:color w:val="000000"/>
          <w:sz w:val="28"/>
        </w:rPr>
        <w:t>
      құзырет көп жағдайда көрінеді;</w:t>
      </w:r>
    </w:p>
    <w:bookmarkEnd w:id="242"/>
    <w:bookmarkStart w:name="z280" w:id="243"/>
    <w:p>
      <w:pPr>
        <w:spacing w:after="0"/>
        <w:ind w:left="0"/>
        <w:jc w:val="both"/>
      </w:pPr>
      <w:r>
        <w:rPr>
          <w:rFonts w:ascii="Times New Roman"/>
          <w:b w:val="false"/>
          <w:i w:val="false"/>
          <w:color w:val="000000"/>
          <w:sz w:val="28"/>
        </w:rPr>
        <w:t>
      құзырет әрқашан көрінеді.</w:t>
      </w:r>
    </w:p>
    <w:bookmarkEnd w:id="243"/>
    <w:bookmarkStart w:name="z281" w:id="244"/>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7" w:id="245"/>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bookmarkEnd w:id="245"/>
    <w:bookmarkStart w:name="z288" w:id="246"/>
    <w:p>
      <w:pPr>
        <w:spacing w:after="0"/>
        <w:ind w:left="0"/>
        <w:jc w:val="both"/>
      </w:pPr>
      <w:r>
        <w:rPr>
          <w:rFonts w:ascii="Times New Roman"/>
          <w:b w:val="false"/>
          <w:i w:val="false"/>
          <w:color w:val="000000"/>
          <w:sz w:val="28"/>
        </w:rPr>
        <w:t>
      Құрылымдық бөлімше басшысының Т. А.Ә. _________________</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89" w:id="247"/>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47"/>
    <w:bookmarkStart w:name="z290" w:id="248"/>
    <w:p>
      <w:pPr>
        <w:spacing w:after="0"/>
        <w:ind w:left="0"/>
        <w:jc w:val="both"/>
      </w:pPr>
      <w:r>
        <w:rPr>
          <w:rFonts w:ascii="Times New Roman"/>
          <w:b w:val="false"/>
          <w:i w:val="false"/>
          <w:color w:val="000000"/>
          <w:sz w:val="28"/>
        </w:rPr>
        <w:t>
      Бағалау нәтижесі: _______________________________</w:t>
      </w:r>
    </w:p>
    <w:bookmarkEnd w:id="2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96" w:id="249"/>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bookmarkEnd w:id="249"/>
    <w:bookmarkStart w:name="z297" w:id="250"/>
    <w:p>
      <w:pPr>
        <w:spacing w:after="0"/>
        <w:ind w:left="0"/>
        <w:jc w:val="both"/>
      </w:pPr>
      <w:r>
        <w:rPr>
          <w:rFonts w:ascii="Times New Roman"/>
          <w:b w:val="false"/>
          <w:i w:val="false"/>
          <w:color w:val="000000"/>
          <w:sz w:val="28"/>
        </w:rPr>
        <w:t>
      Бағаланатын қызметшінің Т. А.Ә.__________________________</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98" w:id="251"/>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51"/>
    <w:bookmarkStart w:name="z299" w:id="252"/>
    <w:p>
      <w:pPr>
        <w:spacing w:after="0"/>
        <w:ind w:left="0"/>
        <w:jc w:val="both"/>
      </w:pPr>
      <w:r>
        <w:rPr>
          <w:rFonts w:ascii="Times New Roman"/>
          <w:b w:val="false"/>
          <w:i w:val="false"/>
          <w:color w:val="000000"/>
          <w:sz w:val="28"/>
        </w:rPr>
        <w:t>
      Бағалау нәтижесі: ______________________________</w:t>
      </w:r>
    </w:p>
    <w:bookmarkEnd w:id="2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 аты-жөнінің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311" w:id="253"/>
    <w:p>
      <w:pPr>
        <w:spacing w:after="0"/>
        <w:ind w:left="0"/>
        <w:jc w:val="left"/>
      </w:pPr>
      <w:r>
        <w:rPr>
          <w:rFonts w:ascii="Times New Roman"/>
          <w:b/>
          <w:i w:val="false"/>
          <w:color w:val="000000"/>
        </w:rPr>
        <w:t xml:space="preserve"> "Б" корпусы мемлекеттік әкімшілік қызметшісінің жеке жұмыс жоспары __________________________________ жыл (жеке жоспар құрастырылатын кезең)</w:t>
      </w:r>
    </w:p>
    <w:bookmarkEnd w:id="253"/>
    <w:bookmarkStart w:name="z312" w:id="254"/>
    <w:p>
      <w:pPr>
        <w:spacing w:after="0"/>
        <w:ind w:left="0"/>
        <w:jc w:val="both"/>
      </w:pPr>
      <w:r>
        <w:rPr>
          <w:rFonts w:ascii="Times New Roman"/>
          <w:b w:val="false"/>
          <w:i w:val="false"/>
          <w:color w:val="000000"/>
          <w:sz w:val="28"/>
        </w:rPr>
        <w:t>
      Қызметшінің (тегі, аты, әкесінің аты (болған жағдайда)) ________________</w:t>
      </w:r>
    </w:p>
    <w:bookmarkEnd w:id="254"/>
    <w:bookmarkStart w:name="z313" w:id="255"/>
    <w:p>
      <w:pPr>
        <w:spacing w:after="0"/>
        <w:ind w:left="0"/>
        <w:jc w:val="both"/>
      </w:pPr>
      <w:r>
        <w:rPr>
          <w:rFonts w:ascii="Times New Roman"/>
          <w:b w:val="false"/>
          <w:i w:val="false"/>
          <w:color w:val="000000"/>
          <w:sz w:val="28"/>
        </w:rPr>
        <w:t>
      Қызметшінің лауазымы: ___________________________________________</w:t>
      </w:r>
    </w:p>
    <w:bookmarkEnd w:id="255"/>
    <w:bookmarkStart w:name="z314" w:id="256"/>
    <w:p>
      <w:pPr>
        <w:spacing w:after="0"/>
        <w:ind w:left="0"/>
        <w:jc w:val="both"/>
      </w:pPr>
      <w:r>
        <w:rPr>
          <w:rFonts w:ascii="Times New Roman"/>
          <w:b w:val="false"/>
          <w:i w:val="false"/>
          <w:color w:val="000000"/>
          <w:sz w:val="28"/>
        </w:rPr>
        <w:t>
      Қызметшінің құрылымдық бөлімшесінің атауы: _______________________</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5" w:id="257"/>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bookmarkStart w:name="z327" w:id="258"/>
    <w:p>
      <w:pPr>
        <w:spacing w:after="0"/>
        <w:ind w:left="0"/>
        <w:jc w:val="left"/>
      </w:pPr>
      <w:r>
        <w:rPr>
          <w:rFonts w:ascii="Times New Roman"/>
          <w:b/>
          <w:i w:val="false"/>
          <w:color w:val="000000"/>
        </w:rPr>
        <w:t xml:space="preserve"> НМИ бойынша бағалау парағы ____________________________________________ (Т.А.Ә.,бағаланатын тұлғаның лауазымы) ____________________________________ (бағаланатын кезең)</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8" w:id="259"/>
    <w:p>
      <w:pPr>
        <w:spacing w:after="0"/>
        <w:ind w:left="0"/>
        <w:jc w:val="both"/>
      </w:pPr>
      <w:r>
        <w:rPr>
          <w:rFonts w:ascii="Times New Roman"/>
          <w:b w:val="false"/>
          <w:i w:val="false"/>
          <w:color w:val="000000"/>
          <w:sz w:val="28"/>
        </w:rPr>
        <w:t>
      Бағалау нәтижесі ________________________________________________</w:t>
      </w:r>
    </w:p>
    <w:bookmarkEnd w:id="259"/>
    <w:bookmarkStart w:name="z329" w:id="260"/>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w:t>
            </w:r>
          </w:p>
          <w:p>
            <w:pPr>
              <w:spacing w:after="20"/>
              <w:ind w:left="20"/>
              <w:jc w:val="both"/>
            </w:pPr>
            <w:r>
              <w:rPr>
                <w:rFonts w:ascii="Times New Roman"/>
                <w:b w:val="false"/>
                <w:i w:val="false"/>
                <w:color w:val="000000"/>
                <w:sz w:val="20"/>
              </w:rPr>
              <w:t>
қолы 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Лауазымды тұлға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bookmarkStart w:name="z341" w:id="261"/>
    <w:p>
      <w:pPr>
        <w:spacing w:after="0"/>
        <w:ind w:left="0"/>
        <w:jc w:val="left"/>
      </w:pPr>
      <w:r>
        <w:rPr>
          <w:rFonts w:ascii="Times New Roman"/>
          <w:b/>
          <w:i w:val="false"/>
          <w:color w:val="000000"/>
        </w:rPr>
        <w:t xml:space="preserve"> Бағалау жөніндегі комиссия отырысының хаттамасы ____________________________________________________________________ (мемлекеттік органның атауы) ____________________________________________________________________ бағалау мерзімі жыл)</w:t>
      </w:r>
    </w:p>
    <w:bookmarkEnd w:id="261"/>
    <w:bookmarkStart w:name="z342" w:id="262"/>
    <w:p>
      <w:pPr>
        <w:spacing w:after="0"/>
        <w:ind w:left="0"/>
        <w:jc w:val="both"/>
      </w:pPr>
      <w:r>
        <w:rPr>
          <w:rFonts w:ascii="Times New Roman"/>
          <w:b w:val="false"/>
          <w:i w:val="false"/>
          <w:color w:val="000000"/>
          <w:sz w:val="28"/>
        </w:rPr>
        <w:t>
      Бағалау нәтижелері</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3" w:id="263"/>
    <w:p>
      <w:pPr>
        <w:spacing w:after="0"/>
        <w:ind w:left="0"/>
        <w:jc w:val="both"/>
      </w:pPr>
      <w:r>
        <w:rPr>
          <w:rFonts w:ascii="Times New Roman"/>
          <w:b w:val="false"/>
          <w:i w:val="false"/>
          <w:color w:val="000000"/>
          <w:sz w:val="28"/>
        </w:rPr>
        <w:t>
      Комиссия қорытындысы: ____________________________________</w:t>
      </w:r>
    </w:p>
    <w:bookmarkEnd w:id="263"/>
    <w:bookmarkStart w:name="z344" w:id="264"/>
    <w:p>
      <w:pPr>
        <w:spacing w:after="0"/>
        <w:ind w:left="0"/>
        <w:jc w:val="both"/>
      </w:pPr>
      <w:r>
        <w:rPr>
          <w:rFonts w:ascii="Times New Roman"/>
          <w:b w:val="false"/>
          <w:i w:val="false"/>
          <w:color w:val="000000"/>
          <w:sz w:val="28"/>
        </w:rPr>
        <w:t>
      Тексерілді:</w:t>
      </w:r>
    </w:p>
    <w:bookmarkEnd w:id="264"/>
    <w:bookmarkStart w:name="z345" w:id="265"/>
    <w:p>
      <w:pPr>
        <w:spacing w:after="0"/>
        <w:ind w:left="0"/>
        <w:jc w:val="both"/>
      </w:pPr>
      <w:r>
        <w:rPr>
          <w:rFonts w:ascii="Times New Roman"/>
          <w:b w:val="false"/>
          <w:i w:val="false"/>
          <w:color w:val="000000"/>
          <w:sz w:val="28"/>
        </w:rPr>
        <w:t>
      Комиссияның хатшысы: _________________________ Күні: ___________</w:t>
      </w:r>
    </w:p>
    <w:bookmarkEnd w:id="265"/>
    <w:bookmarkStart w:name="z346" w:id="266"/>
    <w:p>
      <w:pPr>
        <w:spacing w:after="0"/>
        <w:ind w:left="0"/>
        <w:jc w:val="both"/>
      </w:pPr>
      <w:r>
        <w:rPr>
          <w:rFonts w:ascii="Times New Roman"/>
          <w:b w:val="false"/>
          <w:i w:val="false"/>
          <w:color w:val="000000"/>
          <w:sz w:val="28"/>
        </w:rPr>
        <w:t>
      (тегі, аты-жөні, қолы)</w:t>
      </w:r>
    </w:p>
    <w:bookmarkEnd w:id="266"/>
    <w:bookmarkStart w:name="z347" w:id="267"/>
    <w:p>
      <w:pPr>
        <w:spacing w:after="0"/>
        <w:ind w:left="0"/>
        <w:jc w:val="both"/>
      </w:pPr>
      <w:r>
        <w:rPr>
          <w:rFonts w:ascii="Times New Roman"/>
          <w:b w:val="false"/>
          <w:i w:val="false"/>
          <w:color w:val="000000"/>
          <w:sz w:val="28"/>
        </w:rPr>
        <w:t>
      Комиссияның төрағасы: _________________________ Күні: ____________</w:t>
      </w:r>
    </w:p>
    <w:bookmarkEnd w:id="267"/>
    <w:bookmarkStart w:name="z348" w:id="268"/>
    <w:p>
      <w:pPr>
        <w:spacing w:after="0"/>
        <w:ind w:left="0"/>
        <w:jc w:val="both"/>
      </w:pPr>
      <w:r>
        <w:rPr>
          <w:rFonts w:ascii="Times New Roman"/>
          <w:b w:val="false"/>
          <w:i w:val="false"/>
          <w:color w:val="000000"/>
          <w:sz w:val="28"/>
        </w:rPr>
        <w:t>
      (тегі, аты-жөні, қолы)</w:t>
      </w:r>
    </w:p>
    <w:bookmarkEnd w:id="268"/>
    <w:bookmarkStart w:name="z349" w:id="269"/>
    <w:p>
      <w:pPr>
        <w:spacing w:after="0"/>
        <w:ind w:left="0"/>
        <w:jc w:val="both"/>
      </w:pPr>
      <w:r>
        <w:rPr>
          <w:rFonts w:ascii="Times New Roman"/>
          <w:b w:val="false"/>
          <w:i w:val="false"/>
          <w:color w:val="000000"/>
          <w:sz w:val="28"/>
        </w:rPr>
        <w:t>
      Комиссияның мүшесі: __________________________ Күні: ______________</w:t>
      </w:r>
    </w:p>
    <w:bookmarkEnd w:id="269"/>
    <w:bookmarkStart w:name="z350" w:id="270"/>
    <w:p>
      <w:pPr>
        <w:spacing w:after="0"/>
        <w:ind w:left="0"/>
        <w:jc w:val="both"/>
      </w:pPr>
      <w:r>
        <w:rPr>
          <w:rFonts w:ascii="Times New Roman"/>
          <w:b w:val="false"/>
          <w:i w:val="false"/>
          <w:color w:val="000000"/>
          <w:sz w:val="28"/>
        </w:rPr>
        <w:t>
      (тегі, аты-жөні, қолы)</w:t>
      </w:r>
    </w:p>
    <w:bookmarkEnd w:id="2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