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b7d9" w14:textId="d30b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2017 жылғы 15 мамырдағы № 11/97 "Сот шешімімен коммуналдық меншікке түскен болып танылған иесіз қалдықтарды басқару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аудандық мәслихатының 2018 жылғы 12 желтоқсандағы № 25/209 шешімі. Маңғыстау облысы Әділет департаментінде 2018 жылғы 26 желтоқсанда № 3757 болып тіркелді. Күші жойылды-Маңғыстау облысы Түпқараған аудандық мәслихатының 2019 жылғы 17 мамырдағы № 30/246 шешімімен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аудандық мәслихатының 17.05.2019 </w:t>
      </w:r>
      <w:r>
        <w:rPr>
          <w:rFonts w:ascii="Times New Roman"/>
          <w:b w:val="false"/>
          <w:i w:val="false"/>
          <w:color w:val="ff0000"/>
          <w:sz w:val="28"/>
        </w:rPr>
        <w:t>№ 30/246</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10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және Маңғыстау облысының әділет департаментінің 2018 жылғы 2 мамырдағы №10-15-1500 ұсынысының негізінде, Түпқараған аудандық мәслихаты ШЕШІМ ҚАБЫЛДАДЫҚ:   </w:t>
      </w:r>
    </w:p>
    <w:bookmarkEnd w:id="0"/>
    <w:bookmarkStart w:name="z1" w:id="1"/>
    <w:p>
      <w:pPr>
        <w:spacing w:after="0"/>
        <w:ind w:left="0"/>
        <w:jc w:val="both"/>
      </w:pPr>
      <w:r>
        <w:rPr>
          <w:rFonts w:ascii="Times New Roman"/>
          <w:b w:val="false"/>
          <w:i w:val="false"/>
          <w:color w:val="000000"/>
          <w:sz w:val="28"/>
        </w:rPr>
        <w:t xml:space="preserve">
      1. Түпқараған аудандық мәслихатының 2017 жылғы 15 мамырдағы </w:t>
      </w:r>
      <w:r>
        <w:rPr>
          <w:rFonts w:ascii="Times New Roman"/>
          <w:b w:val="false"/>
          <w:i w:val="false"/>
          <w:color w:val="000000"/>
          <w:sz w:val="28"/>
        </w:rPr>
        <w:t>№ 11/97</w:t>
      </w:r>
      <w:r>
        <w:rPr>
          <w:rFonts w:ascii="Times New Roman"/>
          <w:b w:val="false"/>
          <w:i w:val="false"/>
          <w:color w:val="000000"/>
          <w:sz w:val="28"/>
        </w:rPr>
        <w:t xml:space="preserve"> "Сот шешімімен коммуналдық меншікке түскен болып танылған иесіз қалдықтарды басқару қағидаларын бекіту туралы" шешіміне (нормативтік құқықтық актілерді мемлекеттік тіркеу Тізілімінде № 3380 болып тіркелген, 2017 жылғы 23 маусымда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Сот шешімімен коммуналдық меншікке түскен болып танылған иесіз қалдықтарды басқару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тармақтың</w:t>
      </w:r>
      <w:r>
        <w:rPr>
          <w:rFonts w:ascii="Times New Roman"/>
          <w:b w:val="false"/>
          <w:i w:val="false"/>
          <w:color w:val="000000"/>
          <w:sz w:val="28"/>
        </w:rPr>
        <w:t xml:space="preserve"> </w:t>
      </w:r>
      <w:r>
        <w:rPr>
          <w:rFonts w:ascii="Times New Roman"/>
          <w:b w:val="false"/>
          <w:i w:val="false"/>
          <w:color w:val="000000"/>
          <w:sz w:val="28"/>
        </w:rPr>
        <w:t>3) тармақшасы</w:t>
      </w:r>
      <w:r>
        <w:rPr>
          <w:rFonts w:ascii="Times New Roman"/>
          <w:b w:val="false"/>
          <w:i w:val="false"/>
          <w:color w:val="000000"/>
          <w:sz w:val="28"/>
        </w:rPr>
        <w:t xml:space="preserve"> келесідей мазмұндағы жаңа редакцияда жазылсын:</w:t>
      </w:r>
    </w:p>
    <w:bookmarkStart w:name="z4" w:id="3"/>
    <w:p>
      <w:pPr>
        <w:spacing w:after="0"/>
        <w:ind w:left="0"/>
        <w:jc w:val="both"/>
      </w:pPr>
      <w:r>
        <w:rPr>
          <w:rFonts w:ascii="Times New Roman"/>
          <w:b w:val="false"/>
          <w:i w:val="false"/>
          <w:color w:val="000000"/>
          <w:sz w:val="28"/>
        </w:rPr>
        <w:t xml:space="preserve">
      "3) өтінімде өтінім берушінің қалдықтарды қауіпсіз кәдеге жарату (қайта өңдеу) үшін қажетті техникалық, ұйымдастырушылық, басқарушылық және қаржы мүмкіндіктері туралы мәлімет болмауы (Қазақстан Республикасы Қаржы министрінің 2018 жылғы 27 ақпандағы </w:t>
      </w:r>
      <w:r>
        <w:rPr>
          <w:rFonts w:ascii="Times New Roman"/>
          <w:b w:val="false"/>
          <w:i w:val="false"/>
          <w:color w:val="000000"/>
          <w:sz w:val="28"/>
        </w:rPr>
        <w:t>№ 306</w:t>
      </w:r>
      <w:r>
        <w:rPr>
          <w:rFonts w:ascii="Times New Roman"/>
          <w:b w:val="false"/>
          <w:i w:val="false"/>
          <w:color w:val="000000"/>
          <w:sz w:val="28"/>
        </w:rPr>
        <w:t xml:space="preserve"> "Жеке шоттарын жүргізу қағидаларын бекіту туралы" бұйрығымен бекітілген қағиданың </w:t>
      </w:r>
      <w:r>
        <w:rPr>
          <w:rFonts w:ascii="Times New Roman"/>
          <w:b w:val="false"/>
          <w:i w:val="false"/>
          <w:color w:val="000000"/>
          <w:sz w:val="28"/>
        </w:rPr>
        <w:t>19 қосымшасына</w:t>
      </w:r>
      <w:r>
        <w:rPr>
          <w:rFonts w:ascii="Times New Roman"/>
          <w:b w:val="false"/>
          <w:i w:val="false"/>
          <w:color w:val="000000"/>
          <w:sz w:val="28"/>
        </w:rPr>
        <w:t xml:space="preserve"> сәйкес нысан бойынша (нормативтік құқықтық актілерді мемлекеттік тіркеу Тізілімінде № 16601 болып тіркелген) есебі мемлекеттік кірістер органдарында жүргізілетін берешегiнiң жоқ (бар) екендiгi туралы мәлімет).".</w:t>
      </w:r>
    </w:p>
    <w:bookmarkEnd w:id="3"/>
    <w:bookmarkStart w:name="z5" w:id="4"/>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(аппарат басшысы Э.Кельбетова)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xml:space="preserve">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К.Озгамбаев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