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dd081" w14:textId="4cdd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2018 жылғы 3 қаңтардағы №18/233 "2018-2020 жылдарға арналған ауыл, ауылдық округтер бюджеті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аудандық мәслихатының 2018 жылғы 14 желтоқсандағы № 33/357 шешімі. Маңғыстау облысы Әділет департаментінде 2018 жылғы 25 желтоқсанда № 3754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Мұнайлы аудандық мәслихатының 2018 жылғы 10 желтоқсандағы </w:t>
      </w:r>
      <w:r>
        <w:rPr>
          <w:rFonts w:ascii="Times New Roman"/>
          <w:b w:val="false"/>
          <w:i w:val="false"/>
          <w:color w:val="000000"/>
          <w:sz w:val="28"/>
        </w:rPr>
        <w:t>№32/342</w:t>
      </w:r>
      <w:r>
        <w:rPr>
          <w:rFonts w:ascii="Times New Roman"/>
          <w:b w:val="false"/>
          <w:i w:val="false"/>
          <w:color w:val="000000"/>
          <w:sz w:val="28"/>
        </w:rPr>
        <w:t xml:space="preserve"> "Аудандық мәслихаттың 2017 жылғы 21 желтоқсандағы №17/220 "2018-2020 жылдарға арналған аудандық бюджет туралы" шешіміне өзгерістер енгізу туралы" (нормативтік құқықтық актілердің мемлекеттік тіркеу Тізілімінде №3735 болып тіркелген) шешіміне сәйкес, Мұнайлы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Аудандық мәслихаттың 2018 жылғы 3 қаңтардағы </w:t>
      </w:r>
      <w:r>
        <w:rPr>
          <w:rFonts w:ascii="Times New Roman"/>
          <w:b w:val="false"/>
          <w:i w:val="false"/>
          <w:color w:val="000000"/>
          <w:sz w:val="28"/>
        </w:rPr>
        <w:t>№18/233</w:t>
      </w:r>
      <w:r>
        <w:rPr>
          <w:rFonts w:ascii="Times New Roman"/>
          <w:b w:val="false"/>
          <w:i w:val="false"/>
          <w:color w:val="000000"/>
          <w:sz w:val="28"/>
        </w:rPr>
        <w:t xml:space="preserve"> "2018-2020 жылдарға арналған ауыл, ауылдық округтер бюджеті туралы" (нормативтік құқықтық актілерді мемлекеттік тіркеу Тізілімінде №3525 болып тіркелген, 2018 жылғы 30 қаңтарда Қазақстан Республикасы нормативтік құқықтық актілерінің эталондық бақылау банкінде жарияланған) шешіміне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3" w:id="2"/>
    <w:p>
      <w:pPr>
        <w:spacing w:after="0"/>
        <w:ind w:left="0"/>
        <w:jc w:val="both"/>
      </w:pPr>
      <w:r>
        <w:rPr>
          <w:rFonts w:ascii="Times New Roman"/>
          <w:b w:val="false"/>
          <w:i w:val="false"/>
          <w:color w:val="000000"/>
          <w:sz w:val="28"/>
        </w:rPr>
        <w:t xml:space="preserve">
      "1. 2018 жылға арналған ауыл, ауылдық округ бюджеттері 1, 2, 3, 4, 5, 6 және 7 қосымшаларға мынадай көлемде бекітілсін: </w:t>
      </w:r>
    </w:p>
    <w:bookmarkEnd w:id="2"/>
    <w:bookmarkStart w:name="z4" w:id="3"/>
    <w:p>
      <w:pPr>
        <w:spacing w:after="0"/>
        <w:ind w:left="0"/>
        <w:jc w:val="both"/>
      </w:pPr>
      <w:r>
        <w:rPr>
          <w:rFonts w:ascii="Times New Roman"/>
          <w:b w:val="false"/>
          <w:i w:val="false"/>
          <w:color w:val="000000"/>
          <w:sz w:val="28"/>
        </w:rPr>
        <w:t>
      1) кірістер – 2 915 518,3 мың теңге, оның ішінде:</w:t>
      </w:r>
    </w:p>
    <w:bookmarkEnd w:id="3"/>
    <w:bookmarkStart w:name="z5" w:id="4"/>
    <w:p>
      <w:pPr>
        <w:spacing w:after="0"/>
        <w:ind w:left="0"/>
        <w:jc w:val="both"/>
      </w:pPr>
      <w:r>
        <w:rPr>
          <w:rFonts w:ascii="Times New Roman"/>
          <w:b w:val="false"/>
          <w:i w:val="false"/>
          <w:color w:val="000000"/>
          <w:sz w:val="28"/>
        </w:rPr>
        <w:t>
      салықтық түсімдер бойынша – 138 410,7 мың теңге;</w:t>
      </w:r>
    </w:p>
    <w:bookmarkEnd w:id="4"/>
    <w:bookmarkStart w:name="z6" w:id="5"/>
    <w:p>
      <w:pPr>
        <w:spacing w:after="0"/>
        <w:ind w:left="0"/>
        <w:jc w:val="both"/>
      </w:pPr>
      <w:r>
        <w:rPr>
          <w:rFonts w:ascii="Times New Roman"/>
          <w:b w:val="false"/>
          <w:i w:val="false"/>
          <w:color w:val="000000"/>
          <w:sz w:val="28"/>
        </w:rPr>
        <w:t>
      салықтық емес түсімдер бойынша – 20 655,0 мың теңге;</w:t>
      </w:r>
    </w:p>
    <w:bookmarkEnd w:id="5"/>
    <w:bookmarkStart w:name="z7" w:id="6"/>
    <w:p>
      <w:pPr>
        <w:spacing w:after="0"/>
        <w:ind w:left="0"/>
        <w:jc w:val="both"/>
      </w:pPr>
      <w:r>
        <w:rPr>
          <w:rFonts w:ascii="Times New Roman"/>
          <w:b w:val="false"/>
          <w:i w:val="false"/>
          <w:color w:val="000000"/>
          <w:sz w:val="28"/>
        </w:rPr>
        <w:t>
      негізгі капиталды сатудан түсетін түсімдер бойынша–0 теңге;</w:t>
      </w:r>
    </w:p>
    <w:bookmarkEnd w:id="6"/>
    <w:bookmarkStart w:name="z8" w:id="7"/>
    <w:p>
      <w:pPr>
        <w:spacing w:after="0"/>
        <w:ind w:left="0"/>
        <w:jc w:val="both"/>
      </w:pPr>
      <w:r>
        <w:rPr>
          <w:rFonts w:ascii="Times New Roman"/>
          <w:b w:val="false"/>
          <w:i w:val="false"/>
          <w:color w:val="000000"/>
          <w:sz w:val="28"/>
        </w:rPr>
        <w:t>
      трансферттер түсімдері бойынша – 2 756 452,6 мың теңге;</w:t>
      </w:r>
    </w:p>
    <w:bookmarkEnd w:id="7"/>
    <w:bookmarkStart w:name="z9" w:id="8"/>
    <w:p>
      <w:pPr>
        <w:spacing w:after="0"/>
        <w:ind w:left="0"/>
        <w:jc w:val="both"/>
      </w:pPr>
      <w:r>
        <w:rPr>
          <w:rFonts w:ascii="Times New Roman"/>
          <w:b w:val="false"/>
          <w:i w:val="false"/>
          <w:color w:val="000000"/>
          <w:sz w:val="28"/>
        </w:rPr>
        <w:t>
      2) шығындар – 2 915 518,3 мың теңге;</w:t>
      </w:r>
    </w:p>
    <w:bookmarkEnd w:id="8"/>
    <w:bookmarkStart w:name="z10" w:id="9"/>
    <w:p>
      <w:pPr>
        <w:spacing w:after="0"/>
        <w:ind w:left="0"/>
        <w:jc w:val="both"/>
      </w:pPr>
      <w:r>
        <w:rPr>
          <w:rFonts w:ascii="Times New Roman"/>
          <w:b w:val="false"/>
          <w:i w:val="false"/>
          <w:color w:val="000000"/>
          <w:sz w:val="28"/>
        </w:rPr>
        <w:t>
      3) таза бюджеттік кредиттеу – 0 теңге;</w:t>
      </w:r>
    </w:p>
    <w:bookmarkEnd w:id="9"/>
    <w:bookmarkStart w:name="z11" w:id="10"/>
    <w:p>
      <w:pPr>
        <w:spacing w:after="0"/>
        <w:ind w:left="0"/>
        <w:jc w:val="both"/>
      </w:pPr>
      <w:r>
        <w:rPr>
          <w:rFonts w:ascii="Times New Roman"/>
          <w:b w:val="false"/>
          <w:i w:val="false"/>
          <w:color w:val="000000"/>
          <w:sz w:val="28"/>
        </w:rPr>
        <w:t>
      4) қаржы активтерімен жасалатын операциялар бойынша сальдо – 0 теңге;</w:t>
      </w:r>
    </w:p>
    <w:bookmarkEnd w:id="10"/>
    <w:bookmarkStart w:name="z12" w:id="11"/>
    <w:p>
      <w:pPr>
        <w:spacing w:after="0"/>
        <w:ind w:left="0"/>
        <w:jc w:val="both"/>
      </w:pPr>
      <w:r>
        <w:rPr>
          <w:rFonts w:ascii="Times New Roman"/>
          <w:b w:val="false"/>
          <w:i w:val="false"/>
          <w:color w:val="000000"/>
          <w:sz w:val="28"/>
        </w:rPr>
        <w:t>
      5) бюджет тапшылығы (профициті) – 0 теңге;</w:t>
      </w:r>
    </w:p>
    <w:bookmarkEnd w:id="11"/>
    <w:bookmarkStart w:name="z13" w:id="12"/>
    <w:p>
      <w:pPr>
        <w:spacing w:after="0"/>
        <w:ind w:left="0"/>
        <w:jc w:val="both"/>
      </w:pPr>
      <w:r>
        <w:rPr>
          <w:rFonts w:ascii="Times New Roman"/>
          <w:b w:val="false"/>
          <w:i w:val="false"/>
          <w:color w:val="000000"/>
          <w:sz w:val="28"/>
        </w:rPr>
        <w:t>
      6) бюджет тапшылығын қаржыландыру (профицитін пайдалану) – 0 теңге.";</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мынадай жаңа редакцияда жазылсын:</w:t>
      </w:r>
    </w:p>
    <w:bookmarkStart w:name="z15" w:id="13"/>
    <w:p>
      <w:pPr>
        <w:spacing w:after="0"/>
        <w:ind w:left="0"/>
        <w:jc w:val="both"/>
      </w:pPr>
      <w:r>
        <w:rPr>
          <w:rFonts w:ascii="Times New Roman"/>
          <w:b w:val="false"/>
          <w:i w:val="false"/>
          <w:color w:val="000000"/>
          <w:sz w:val="28"/>
        </w:rPr>
        <w:t>
      "2. 2018 жылға арналған ауыл, ауылдық округ бюджеттерінде аудандық бюджеттен ауыл, ауылдық округ бюджеттеріне 2 756 452,6 мың теңге көлемінде субвенция мен ағымдағы нысаналы трансферттер қарастырылғаны ескерілсін, оның ішінде:</w:t>
      </w:r>
    </w:p>
    <w:bookmarkEnd w:id="13"/>
    <w:bookmarkStart w:name="z16" w:id="14"/>
    <w:p>
      <w:pPr>
        <w:spacing w:after="0"/>
        <w:ind w:left="0"/>
        <w:jc w:val="both"/>
      </w:pPr>
      <w:r>
        <w:rPr>
          <w:rFonts w:ascii="Times New Roman"/>
          <w:b w:val="false"/>
          <w:i w:val="false"/>
          <w:color w:val="000000"/>
          <w:sz w:val="28"/>
        </w:rPr>
        <w:t>
      Атамекен ауылдық округіне – 397 243,0 мың теңге;</w:t>
      </w:r>
    </w:p>
    <w:bookmarkEnd w:id="14"/>
    <w:bookmarkStart w:name="z17" w:id="15"/>
    <w:p>
      <w:pPr>
        <w:spacing w:after="0"/>
        <w:ind w:left="0"/>
        <w:jc w:val="both"/>
      </w:pPr>
      <w:r>
        <w:rPr>
          <w:rFonts w:ascii="Times New Roman"/>
          <w:b w:val="false"/>
          <w:i w:val="false"/>
          <w:color w:val="000000"/>
          <w:sz w:val="28"/>
        </w:rPr>
        <w:t>
      Басқұдық ауылдық округіне – 502 719,0 мың теңге;</w:t>
      </w:r>
    </w:p>
    <w:bookmarkEnd w:id="15"/>
    <w:bookmarkStart w:name="z18" w:id="16"/>
    <w:p>
      <w:pPr>
        <w:spacing w:after="0"/>
        <w:ind w:left="0"/>
        <w:jc w:val="both"/>
      </w:pPr>
      <w:r>
        <w:rPr>
          <w:rFonts w:ascii="Times New Roman"/>
          <w:b w:val="false"/>
          <w:i w:val="false"/>
          <w:color w:val="000000"/>
          <w:sz w:val="28"/>
        </w:rPr>
        <w:t>
      Батыр ауылдық округіне – 335 233,0 мың теңге;</w:t>
      </w:r>
    </w:p>
    <w:bookmarkEnd w:id="16"/>
    <w:bookmarkStart w:name="z19" w:id="17"/>
    <w:p>
      <w:pPr>
        <w:spacing w:after="0"/>
        <w:ind w:left="0"/>
        <w:jc w:val="both"/>
      </w:pPr>
      <w:r>
        <w:rPr>
          <w:rFonts w:ascii="Times New Roman"/>
          <w:b w:val="false"/>
          <w:i w:val="false"/>
          <w:color w:val="000000"/>
          <w:sz w:val="28"/>
        </w:rPr>
        <w:t>
      Баянды ауылына – 206 052,0 мың теңге;</w:t>
      </w:r>
    </w:p>
    <w:bookmarkEnd w:id="17"/>
    <w:bookmarkStart w:name="z20" w:id="18"/>
    <w:p>
      <w:pPr>
        <w:spacing w:after="0"/>
        <w:ind w:left="0"/>
        <w:jc w:val="both"/>
      </w:pPr>
      <w:r>
        <w:rPr>
          <w:rFonts w:ascii="Times New Roman"/>
          <w:b w:val="false"/>
          <w:i w:val="false"/>
          <w:color w:val="000000"/>
          <w:sz w:val="28"/>
        </w:rPr>
        <w:t>
      Даулет ауылдық округіне – 234 961,0 мың теңге;</w:t>
      </w:r>
    </w:p>
    <w:bookmarkEnd w:id="18"/>
    <w:bookmarkStart w:name="z21" w:id="19"/>
    <w:p>
      <w:pPr>
        <w:spacing w:after="0"/>
        <w:ind w:left="0"/>
        <w:jc w:val="both"/>
      </w:pPr>
      <w:r>
        <w:rPr>
          <w:rFonts w:ascii="Times New Roman"/>
          <w:b w:val="false"/>
          <w:i w:val="false"/>
          <w:color w:val="000000"/>
          <w:sz w:val="28"/>
        </w:rPr>
        <w:t>
      Қызылтөбе ауылдық округіне – 409 817,6 мың теңге;</w:t>
      </w:r>
    </w:p>
    <w:bookmarkEnd w:id="19"/>
    <w:bookmarkStart w:name="z22" w:id="20"/>
    <w:p>
      <w:pPr>
        <w:spacing w:after="0"/>
        <w:ind w:left="0"/>
        <w:jc w:val="both"/>
      </w:pPr>
      <w:r>
        <w:rPr>
          <w:rFonts w:ascii="Times New Roman"/>
          <w:b w:val="false"/>
          <w:i w:val="false"/>
          <w:color w:val="000000"/>
          <w:sz w:val="28"/>
        </w:rPr>
        <w:t>
      Маңғыстау ауылына – 670 427,0 мың теңге.".</w:t>
      </w:r>
    </w:p>
    <w:bookmarkEnd w:id="20"/>
    <w:bookmarkStart w:name="z23" w:id="21"/>
    <w:p>
      <w:pPr>
        <w:spacing w:after="0"/>
        <w:ind w:left="0"/>
        <w:jc w:val="both"/>
      </w:pPr>
      <w:r>
        <w:rPr>
          <w:rFonts w:ascii="Times New Roman"/>
          <w:b w:val="false"/>
          <w:i w:val="false"/>
          <w:color w:val="000000"/>
          <w:sz w:val="28"/>
        </w:rPr>
        <w:t>
      2. Осы шешімнің орындалуын бақылау аудандық бюджет комиссиясына жүктелсін (комиссия төрағасы Б. Сүлейменов).</w:t>
      </w:r>
    </w:p>
    <w:bookmarkEnd w:id="21"/>
    <w:bookmarkStart w:name="z24" w:id="22"/>
    <w:p>
      <w:pPr>
        <w:spacing w:after="0"/>
        <w:ind w:left="0"/>
        <w:jc w:val="both"/>
      </w:pPr>
      <w:r>
        <w:rPr>
          <w:rFonts w:ascii="Times New Roman"/>
          <w:b w:val="false"/>
          <w:i w:val="false"/>
          <w:color w:val="000000"/>
          <w:sz w:val="28"/>
        </w:rPr>
        <w:t>
      3. "Мұнайлы аудандық мәслихатының аппараты" мемлекеттік мекемесі (аппарат басшысы А. Жанбуршина)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2"/>
    <w:bookmarkStart w:name="z25" w:id="23"/>
    <w:p>
      <w:pPr>
        <w:spacing w:after="0"/>
        <w:ind w:left="0"/>
        <w:jc w:val="both"/>
      </w:pPr>
      <w:r>
        <w:rPr>
          <w:rFonts w:ascii="Times New Roman"/>
          <w:b w:val="false"/>
          <w:i w:val="false"/>
          <w:color w:val="000000"/>
          <w:sz w:val="28"/>
        </w:rPr>
        <w:t>
      4. Осы шешім 2018 жылдың 1 қаңтарынан бастап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Сарбасов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№33/357 шешіміне 1 қосымша</w:t>
            </w:r>
          </w:p>
        </w:tc>
      </w:tr>
    </w:tbl>
    <w:p>
      <w:pPr>
        <w:spacing w:after="0"/>
        <w:ind w:left="0"/>
        <w:jc w:val="left"/>
      </w:pPr>
      <w:r>
        <w:rPr>
          <w:rFonts w:ascii="Times New Roman"/>
          <w:b/>
          <w:i w:val="false"/>
          <w:color w:val="000000"/>
        </w:rPr>
        <w:t xml:space="preserve"> 2018 жылға арналған Атамекен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644"/>
        <w:gridCol w:w="1644"/>
        <w:gridCol w:w="3816"/>
        <w:gridCol w:w="3982"/>
        <w:gridCol w:w="4"/>
      </w:tblGrid>
      <w:tr>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429 750,4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28 643,4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3 864,0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397 243,0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397 243,0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397 243,0</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429 750,4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51 214,9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51 214,9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50 477,9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294 719,7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294 719,7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294 719,7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83 705,8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83 705,8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47 795,7</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13 926,1</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№33/357 шешіміне 2 қосымша</w:t>
            </w:r>
          </w:p>
        </w:tc>
      </w:tr>
    </w:tbl>
    <w:p>
      <w:pPr>
        <w:spacing w:after="0"/>
        <w:ind w:left="0"/>
        <w:jc w:val="left"/>
      </w:pPr>
      <w:r>
        <w:rPr>
          <w:rFonts w:ascii="Times New Roman"/>
          <w:b/>
          <w:i w:val="false"/>
          <w:color w:val="000000"/>
        </w:rPr>
        <w:t xml:space="preserve"> 2018 жылға арналған Басқұдық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645"/>
        <w:gridCol w:w="1645"/>
        <w:gridCol w:w="3818"/>
        <w:gridCol w:w="3981"/>
      </w:tblGrid>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525 735,6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22 313,9</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18 331,9</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16 902,9</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502 719,0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502 719,0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502 719,0</w:t>
            </w:r>
          </w:p>
        </w:tc>
      </w:tr>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525 735,6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56 420,0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56 420,0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55 306,0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407 054,6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407 054,6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120 255,0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286 799,6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61 711,0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61 711,0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36 520,0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17 271,0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№33/357 шешіміне 3 қосымша</w:t>
            </w:r>
          </w:p>
        </w:tc>
      </w:tr>
    </w:tbl>
    <w:p>
      <w:pPr>
        <w:spacing w:after="0"/>
        <w:ind w:left="0"/>
        <w:jc w:val="left"/>
      </w:pPr>
      <w:r>
        <w:rPr>
          <w:rFonts w:ascii="Times New Roman"/>
          <w:b/>
          <w:i w:val="false"/>
          <w:color w:val="000000"/>
        </w:rPr>
        <w:t xml:space="preserve"> 2018 жылға арналған Батыр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644"/>
        <w:gridCol w:w="1645"/>
        <w:gridCol w:w="3817"/>
        <w:gridCol w:w="3984"/>
      </w:tblGrid>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339 277,5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3 905,3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3 250,3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335 233,0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335 233,0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335 233,0</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339 277,5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39 561,5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39 061,5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209 334,0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209 334,0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185 015,0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24 319,0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90 182,0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90 182,0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55 182,0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15 023,0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19 977,0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№33/357 шешіміне 4 қосымша</w:t>
            </w:r>
          </w:p>
        </w:tc>
      </w:tr>
    </w:tbl>
    <w:p>
      <w:pPr>
        <w:spacing w:after="0"/>
        <w:ind w:left="0"/>
        <w:jc w:val="left"/>
      </w:pPr>
      <w:r>
        <w:rPr>
          <w:rFonts w:ascii="Times New Roman"/>
          <w:b/>
          <w:i w:val="false"/>
          <w:color w:val="000000"/>
        </w:rPr>
        <w:t xml:space="preserve"> 2018 жылға арналған Баянды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644"/>
        <w:gridCol w:w="1645"/>
        <w:gridCol w:w="3817"/>
        <w:gridCol w:w="3984"/>
      </w:tblGrid>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222 654,0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14 629,6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12 629,6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12 369,6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1 972,4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206 052,0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206 052,0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206 052,0</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222 654,0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33 317,4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33 317,4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32 271,8</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131 548,6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131 548,6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131 548,6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40 717,0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40 717,0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17 622,0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17 071,0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17 071,0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16 771,0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№33/357 шешіміне 5 қосымша</w:t>
            </w:r>
          </w:p>
        </w:tc>
      </w:tr>
    </w:tbl>
    <w:p>
      <w:pPr>
        <w:spacing w:after="0"/>
        <w:ind w:left="0"/>
        <w:jc w:val="left"/>
      </w:pPr>
      <w:r>
        <w:rPr>
          <w:rFonts w:ascii="Times New Roman"/>
          <w:b/>
          <w:i w:val="false"/>
          <w:color w:val="000000"/>
        </w:rPr>
        <w:t xml:space="preserve"> 2018 жылға арналған Даулет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
        <w:gridCol w:w="1644"/>
        <w:gridCol w:w="1645"/>
        <w:gridCol w:w="3817"/>
        <w:gridCol w:w="3984"/>
      </w:tblGrid>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247 960,9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11 694,9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6 202,9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5 959,9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1 305,0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234 961,0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234 961,0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234 961,0</w:t>
            </w:r>
          </w:p>
        </w:tc>
      </w:tr>
      <w:tr>
        <w:trPr>
          <w:trHeight w:val="30" w:hRule="atLeast"/>
        </w:trPr>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247 960,9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41 395,9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41 395,9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40 895,9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136 472,3</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136 472,4</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3 071,5</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133 400,9</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69 179,6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69 179,6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32 926,0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27 968,0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8 285,6</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№33/357 шешіміне 6 қосымша</w:t>
            </w:r>
          </w:p>
        </w:tc>
      </w:tr>
    </w:tbl>
    <w:p>
      <w:pPr>
        <w:spacing w:after="0"/>
        <w:ind w:left="0"/>
        <w:jc w:val="left"/>
      </w:pPr>
      <w:r>
        <w:rPr>
          <w:rFonts w:ascii="Times New Roman"/>
          <w:b/>
          <w:i w:val="false"/>
          <w:color w:val="000000"/>
        </w:rPr>
        <w:t xml:space="preserve"> 2018 жылға арналған Қызылтөбе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645"/>
        <w:gridCol w:w="1645"/>
        <w:gridCol w:w="3818"/>
        <w:gridCol w:w="3981"/>
      </w:tblGrid>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443 784,7</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23 719,6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4 495,6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19 224,0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17 844,0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10 247,5</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10 239,6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409 817,6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409 817,6</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409 817,6</w:t>
            </w:r>
          </w:p>
        </w:tc>
      </w:tr>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443 784,7</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53 657,0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52 769,0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230 133,3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230 133,3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224 478,3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91 728,0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91 728,0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64 778,0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68 266,4</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68 266,4</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67 847,4</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№33/357 шешіміне 7 қосымша</w:t>
            </w:r>
          </w:p>
        </w:tc>
      </w:tr>
    </w:tbl>
    <w:p>
      <w:pPr>
        <w:spacing w:after="0"/>
        <w:ind w:left="0"/>
        <w:jc w:val="left"/>
      </w:pPr>
      <w:r>
        <w:rPr>
          <w:rFonts w:ascii="Times New Roman"/>
          <w:b/>
          <w:i w:val="false"/>
          <w:color w:val="000000"/>
        </w:rPr>
        <w:t xml:space="preserve"> 2018 жылға арналған Маңғыстау ауылының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645"/>
        <w:gridCol w:w="1645"/>
        <w:gridCol w:w="3818"/>
        <w:gridCol w:w="3981"/>
      </w:tblGrid>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 І Р І С Т Е 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706 355,2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33 504,0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13 019,0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20 485,0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19 674,0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2 424,2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670 427,0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670 427,0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670 427,0</w:t>
            </w:r>
          </w:p>
        </w:tc>
      </w:tr>
      <w:tr>
        <w:trPr>
          <w:trHeight w:val="30" w:hRule="atLeast"/>
        </w:trPr>
        <w:tc>
          <w:tcPr>
            <w:tcW w:w="1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ШЫҒЫСТАР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706 355,2</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53 832,1</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53 832,1</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52 313,3</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1 278,8</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503 676,0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503 676,0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503 676,0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146 382,1</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146 382,1</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69 267,0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63 936,0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13 179,1</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