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939e" w14:textId="2ed9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әкімдігінің 2018 жылғы 20 наурыздағы № 121 қаулысы. Қостанай облысының Әділет департаментінде 2018 жылғы 12 сәуірде № 7700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облыстық бюджеттен қаржыландырылатын "Қостанай облысы әкімінің аппараты" мемлекеттік мекемесі және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әкімдігінің 2017 жылғы 2 наурыздағы </w:t>
      </w:r>
      <w:r>
        <w:rPr>
          <w:rFonts w:ascii="Times New Roman"/>
          <w:b w:val="false"/>
          <w:i w:val="false"/>
          <w:color w:val="000000"/>
          <w:sz w:val="28"/>
        </w:rPr>
        <w:t>№ 116</w:t>
      </w:r>
      <w:r>
        <w:rPr>
          <w:rFonts w:ascii="Times New Roman"/>
          <w:b w:val="false"/>
          <w:i w:val="false"/>
          <w:color w:val="000000"/>
          <w:sz w:val="28"/>
        </w:rPr>
        <w:t xml:space="preserve">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 6955 болып тіркелген, 2017 жылғы 6 сәуірде Казақстан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"Қостанай облысы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облысы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әкімдігінің 26.06.2023 </w:t>
      </w:r>
      <w:r>
        <w:rPr>
          <w:rFonts w:ascii="Times New Roman"/>
          <w:b w:val="false"/>
          <w:i w:val="false"/>
          <w:color w:val="ff0000"/>
          <w:sz w:val="28"/>
        </w:rPr>
        <w:t>№ 268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3"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(бұдан әрі – Үлгілік әдістеме) сәйкес әзірленген және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тәртібін айқындайды.</w:t>
      </w:r>
    </w:p>
    <w:bookmarkEnd w:id="11"/>
    <w:bookmarkStart w:name="z25"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2"/>
    <w:bookmarkStart w:name="z26"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8"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9" w:id="16"/>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6"/>
    <w:bookmarkStart w:name="z30"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1"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2"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3"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4"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5"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6"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12) 31.08.2023 дейін қолданыста болды – Қостанай облысы әкімдігінің 26.06.2023 </w:t>
      </w:r>
      <w:r>
        <w:rPr>
          <w:rFonts w:ascii="Times New Roman"/>
          <w:b w:val="false"/>
          <w:i w:val="false"/>
          <w:color w:val="000000"/>
          <w:sz w:val="28"/>
        </w:rPr>
        <w:t>№ 268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9"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40" w:id="2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6"/>
    <w:bookmarkStart w:name="z41" w:id="2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27"/>
    <w:bookmarkStart w:name="z42" w:id="2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8"/>
    <w:bookmarkStart w:name="z43" w:id="2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5-тармағының екінші бөлігі 31.08.2023 дейін қолданыста болды – Қостанай облысы әкімдігінің 26.06.2023 </w:t>
      </w:r>
      <w:r>
        <w:rPr>
          <w:rFonts w:ascii="Times New Roman"/>
          <w:b w:val="false"/>
          <w:i w:val="false"/>
          <w:color w:val="000000"/>
          <w:sz w:val="28"/>
        </w:rPr>
        <w:t>№ 268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w:t>
      </w:r>
    </w:p>
    <w:bookmarkEnd w:id="30"/>
    <w:bookmarkStart w:name="z45" w:id="3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1"/>
    <w:bookmarkStart w:name="z46" w:id="3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2"/>
    <w:bookmarkStart w:name="z47"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48"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9"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50"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51"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52" w:id="3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8"/>
    <w:bookmarkStart w:name="z53" w:id="3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9"/>
    <w:bookmarkStart w:name="z54" w:id="40"/>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0"/>
    <w:bookmarkStart w:name="z55" w:id="4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56" w:id="4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2"/>
    <w:bookmarkStart w:name="z57" w:id="4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58" w:id="4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9" w:id="45"/>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5"/>
    <w:bookmarkStart w:name="z60" w:id="4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6"/>
    <w:bookmarkStart w:name="z61" w:id="4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7"/>
    <w:bookmarkStart w:name="z62" w:id="4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8"/>
    <w:bookmarkStart w:name="z63" w:id="49"/>
    <w:p>
      <w:pPr>
        <w:spacing w:after="0"/>
        <w:ind w:left="0"/>
        <w:jc w:val="both"/>
      </w:pPr>
      <w:r>
        <w:rPr>
          <w:rFonts w:ascii="Times New Roman"/>
          <w:b w:val="false"/>
          <w:i w:val="false"/>
          <w:color w:val="000000"/>
          <w:sz w:val="28"/>
        </w:rPr>
        <w:t>
      17. Бағалаушы адам мыналарға жауапты болады:</w:t>
      </w:r>
    </w:p>
    <w:bookmarkEnd w:id="49"/>
    <w:bookmarkStart w:name="z64" w:id="5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0"/>
    <w:bookmarkStart w:name="z65"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66"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2"/>
    <w:bookmarkStart w:name="z67" w:id="5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3"/>
    <w:bookmarkStart w:name="z68" w:id="54"/>
    <w:p>
      <w:pPr>
        <w:spacing w:after="0"/>
        <w:ind w:left="0"/>
        <w:jc w:val="both"/>
      </w:pPr>
      <w:r>
        <w:rPr>
          <w:rFonts w:ascii="Times New Roman"/>
          <w:b w:val="false"/>
          <w:i w:val="false"/>
          <w:color w:val="000000"/>
          <w:sz w:val="28"/>
        </w:rPr>
        <w:t>
      18. Бағаланатын адам мыналарға жауапты болады:</w:t>
      </w:r>
    </w:p>
    <w:bookmarkEnd w:id="54"/>
    <w:bookmarkStart w:name="z69" w:id="5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5"/>
    <w:bookmarkStart w:name="z70" w:id="5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6"/>
    <w:bookmarkStart w:name="z71" w:id="5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7"/>
    <w:bookmarkStart w:name="z72" w:id="58"/>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8"/>
    <w:bookmarkStart w:name="z73" w:id="5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9"/>
    <w:bookmarkStart w:name="z74" w:id="60"/>
    <w:p>
      <w:pPr>
        <w:spacing w:after="0"/>
        <w:ind w:left="0"/>
        <w:jc w:val="both"/>
      </w:pPr>
      <w:r>
        <w:rPr>
          <w:rFonts w:ascii="Times New Roman"/>
          <w:b w:val="false"/>
          <w:i w:val="false"/>
          <w:color w:val="000000"/>
          <w:sz w:val="28"/>
        </w:rPr>
        <w:t>
      2) НМИ уақтылы талдау мен келісу;</w:t>
      </w:r>
    </w:p>
    <w:bookmarkEnd w:id="60"/>
    <w:bookmarkStart w:name="z75" w:id="6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1"/>
    <w:bookmarkStart w:name="z76" w:id="6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2"/>
    <w:bookmarkStart w:name="z77" w:id="6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3"/>
    <w:bookmarkStart w:name="z78" w:id="6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4"/>
    <w:bookmarkStart w:name="z79" w:id="6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5"/>
    <w:bookmarkStart w:name="z80" w:id="6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6"/>
    <w:bookmarkStart w:name="z81" w:id="6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7"/>
    <w:bookmarkStart w:name="z82" w:id="6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8"/>
    <w:bookmarkStart w:name="z83" w:id="6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9"/>
    <w:bookmarkStart w:name="z84" w:id="7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0"/>
    <w:bookmarkStart w:name="z85" w:id="71"/>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1"/>
    <w:bookmarkStart w:name="z86" w:id="72"/>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2"/>
    <w:bookmarkStart w:name="z87" w:id="7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3"/>
    <w:bookmarkStart w:name="z88" w:id="7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4"/>
    <w:bookmarkStart w:name="z89" w:id="7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5"/>
    <w:bookmarkStart w:name="z90" w:id="7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6"/>
    <w:bookmarkStart w:name="z91" w:id="7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7"/>
    <w:bookmarkStart w:name="z92" w:id="7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8"/>
    <w:bookmarkStart w:name="z93" w:id="7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9"/>
    <w:bookmarkStart w:name="z94" w:id="8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0"/>
    <w:bookmarkStart w:name="z95" w:id="8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1"/>
    <w:bookmarkStart w:name="z96" w:id="8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2"/>
    <w:bookmarkStart w:name="z97"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98" w:id="84"/>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99"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100"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101"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102" w:id="8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103" w:id="8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104" w:id="9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105"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6"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7"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8"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09" w:id="95"/>
    <w:p>
      <w:pPr>
        <w:spacing w:after="0"/>
        <w:ind w:left="0"/>
        <w:jc w:val="both"/>
      </w:pPr>
      <w:r>
        <w:rPr>
          <w:rFonts w:ascii="Times New Roman"/>
          <w:b w:val="false"/>
          <w:i w:val="false"/>
          <w:color w:val="000000"/>
          <w:sz w:val="28"/>
        </w:rPr>
        <w:t>
      дербестік және бастамашылық;</w:t>
      </w:r>
    </w:p>
    <w:bookmarkEnd w:id="95"/>
    <w:bookmarkStart w:name="z110" w:id="96"/>
    <w:p>
      <w:pPr>
        <w:spacing w:after="0"/>
        <w:ind w:left="0"/>
        <w:jc w:val="both"/>
      </w:pPr>
      <w:r>
        <w:rPr>
          <w:rFonts w:ascii="Times New Roman"/>
          <w:b w:val="false"/>
          <w:i w:val="false"/>
          <w:color w:val="000000"/>
          <w:sz w:val="28"/>
        </w:rPr>
        <w:t>
      еңбек тәртібі.</w:t>
      </w:r>
    </w:p>
    <w:bookmarkEnd w:id="96"/>
    <w:bookmarkStart w:name="z111"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2"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3"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14"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5"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6" w:id="102"/>
    <w:p>
      <w:pPr>
        <w:spacing w:after="0"/>
        <w:ind w:left="0"/>
        <w:jc w:val="both"/>
      </w:pPr>
      <w:r>
        <w:rPr>
          <w:rFonts w:ascii="Times New Roman"/>
          <w:b w:val="false"/>
          <w:i w:val="false"/>
          <w:color w:val="000000"/>
          <w:sz w:val="28"/>
        </w:rPr>
        <w:t>
      қызметті басқару;</w:t>
      </w:r>
    </w:p>
    <w:bookmarkEnd w:id="102"/>
    <w:bookmarkStart w:name="z117" w:id="103"/>
    <w:p>
      <w:pPr>
        <w:spacing w:after="0"/>
        <w:ind w:left="0"/>
        <w:jc w:val="both"/>
      </w:pPr>
      <w:r>
        <w:rPr>
          <w:rFonts w:ascii="Times New Roman"/>
          <w:b w:val="false"/>
          <w:i w:val="false"/>
          <w:color w:val="000000"/>
          <w:sz w:val="28"/>
        </w:rPr>
        <w:t>
      тиімді коммуникацияларды құру;</w:t>
      </w:r>
    </w:p>
    <w:bookmarkEnd w:id="103"/>
    <w:bookmarkStart w:name="z118"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9" w:id="105"/>
    <w:p>
      <w:pPr>
        <w:spacing w:after="0"/>
        <w:ind w:left="0"/>
        <w:jc w:val="both"/>
      </w:pPr>
      <w:r>
        <w:rPr>
          <w:rFonts w:ascii="Times New Roman"/>
          <w:b w:val="false"/>
          <w:i w:val="false"/>
          <w:color w:val="000000"/>
          <w:sz w:val="28"/>
        </w:rPr>
        <w:t>
      өзгерістерді басқару;</w:t>
      </w:r>
    </w:p>
    <w:bookmarkEnd w:id="105"/>
    <w:bookmarkStart w:name="z120" w:id="106"/>
    <w:p>
      <w:pPr>
        <w:spacing w:after="0"/>
        <w:ind w:left="0"/>
        <w:jc w:val="both"/>
      </w:pPr>
      <w:r>
        <w:rPr>
          <w:rFonts w:ascii="Times New Roman"/>
          <w:b w:val="false"/>
          <w:i w:val="false"/>
          <w:color w:val="000000"/>
          <w:sz w:val="28"/>
        </w:rPr>
        <w:t>
      нәтижеге бағдарлану;</w:t>
      </w:r>
    </w:p>
    <w:bookmarkEnd w:id="106"/>
    <w:bookmarkStart w:name="z121"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2" w:id="108"/>
    <w:p>
      <w:pPr>
        <w:spacing w:after="0"/>
        <w:ind w:left="0"/>
        <w:jc w:val="both"/>
      </w:pPr>
      <w:r>
        <w:rPr>
          <w:rFonts w:ascii="Times New Roman"/>
          <w:b w:val="false"/>
          <w:i w:val="false"/>
          <w:color w:val="000000"/>
          <w:sz w:val="28"/>
        </w:rPr>
        <w:t>
      топты басқару;</w:t>
      </w:r>
    </w:p>
    <w:bookmarkEnd w:id="108"/>
    <w:bookmarkStart w:name="z123" w:id="109"/>
    <w:p>
      <w:pPr>
        <w:spacing w:after="0"/>
        <w:ind w:left="0"/>
        <w:jc w:val="both"/>
      </w:pPr>
      <w:r>
        <w:rPr>
          <w:rFonts w:ascii="Times New Roman"/>
          <w:b w:val="false"/>
          <w:i w:val="false"/>
          <w:color w:val="000000"/>
          <w:sz w:val="28"/>
        </w:rPr>
        <w:t>
      көшбасшылық қасиеттер;</w:t>
      </w:r>
    </w:p>
    <w:bookmarkEnd w:id="109"/>
    <w:bookmarkStart w:name="z124" w:id="110"/>
    <w:p>
      <w:pPr>
        <w:spacing w:after="0"/>
        <w:ind w:left="0"/>
        <w:jc w:val="both"/>
      </w:pPr>
      <w:r>
        <w:rPr>
          <w:rFonts w:ascii="Times New Roman"/>
          <w:b w:val="false"/>
          <w:i w:val="false"/>
          <w:color w:val="000000"/>
          <w:sz w:val="28"/>
        </w:rPr>
        <w:t>
      ынтымақтастық;</w:t>
      </w:r>
    </w:p>
    <w:bookmarkEnd w:id="110"/>
    <w:bookmarkStart w:name="z125" w:id="111"/>
    <w:p>
      <w:pPr>
        <w:spacing w:after="0"/>
        <w:ind w:left="0"/>
        <w:jc w:val="both"/>
      </w:pPr>
      <w:r>
        <w:rPr>
          <w:rFonts w:ascii="Times New Roman"/>
          <w:b w:val="false"/>
          <w:i w:val="false"/>
          <w:color w:val="000000"/>
          <w:sz w:val="28"/>
        </w:rPr>
        <w:t>
      жеделділік;</w:t>
      </w:r>
    </w:p>
    <w:bookmarkEnd w:id="111"/>
    <w:bookmarkStart w:name="z126" w:id="112"/>
    <w:p>
      <w:pPr>
        <w:spacing w:after="0"/>
        <w:ind w:left="0"/>
        <w:jc w:val="both"/>
      </w:pPr>
      <w:r>
        <w:rPr>
          <w:rFonts w:ascii="Times New Roman"/>
          <w:b w:val="false"/>
          <w:i w:val="false"/>
          <w:color w:val="000000"/>
          <w:sz w:val="28"/>
        </w:rPr>
        <w:t>
      өзін-өзі дамыту;</w:t>
      </w:r>
    </w:p>
    <w:bookmarkEnd w:id="112"/>
    <w:bookmarkStart w:name="z127" w:id="113"/>
    <w:p>
      <w:pPr>
        <w:spacing w:after="0"/>
        <w:ind w:left="0"/>
        <w:jc w:val="both"/>
      </w:pPr>
      <w:r>
        <w:rPr>
          <w:rFonts w:ascii="Times New Roman"/>
          <w:b w:val="false"/>
          <w:i w:val="false"/>
          <w:color w:val="000000"/>
          <w:sz w:val="28"/>
        </w:rPr>
        <w:t>
      бастамшылдық;</w:t>
      </w:r>
    </w:p>
    <w:bookmarkEnd w:id="113"/>
    <w:bookmarkStart w:name="z128" w:id="114"/>
    <w:p>
      <w:pPr>
        <w:spacing w:after="0"/>
        <w:ind w:left="0"/>
        <w:jc w:val="both"/>
      </w:pPr>
      <w:r>
        <w:rPr>
          <w:rFonts w:ascii="Times New Roman"/>
          <w:b w:val="false"/>
          <w:i w:val="false"/>
          <w:color w:val="000000"/>
          <w:sz w:val="28"/>
        </w:rPr>
        <w:t>
      "Б" корпусының қызметшілері үшін:</w:t>
      </w:r>
    </w:p>
    <w:bookmarkEnd w:id="114"/>
    <w:bookmarkStart w:name="z129" w:id="115"/>
    <w:p>
      <w:pPr>
        <w:spacing w:after="0"/>
        <w:ind w:left="0"/>
        <w:jc w:val="both"/>
      </w:pPr>
      <w:r>
        <w:rPr>
          <w:rFonts w:ascii="Times New Roman"/>
          <w:b w:val="false"/>
          <w:i w:val="false"/>
          <w:color w:val="000000"/>
          <w:sz w:val="28"/>
        </w:rPr>
        <w:t>
      тиімді коммуникацияларды құру;</w:t>
      </w:r>
    </w:p>
    <w:bookmarkEnd w:id="115"/>
    <w:bookmarkStart w:name="z130"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31" w:id="117"/>
    <w:p>
      <w:pPr>
        <w:spacing w:after="0"/>
        <w:ind w:left="0"/>
        <w:jc w:val="both"/>
      </w:pPr>
      <w:r>
        <w:rPr>
          <w:rFonts w:ascii="Times New Roman"/>
          <w:b w:val="false"/>
          <w:i w:val="false"/>
          <w:color w:val="000000"/>
          <w:sz w:val="28"/>
        </w:rPr>
        <w:t>
      өзгерістерді басқару;</w:t>
      </w:r>
    </w:p>
    <w:bookmarkEnd w:id="117"/>
    <w:bookmarkStart w:name="z132" w:id="118"/>
    <w:p>
      <w:pPr>
        <w:spacing w:after="0"/>
        <w:ind w:left="0"/>
        <w:jc w:val="both"/>
      </w:pPr>
      <w:r>
        <w:rPr>
          <w:rFonts w:ascii="Times New Roman"/>
          <w:b w:val="false"/>
          <w:i w:val="false"/>
          <w:color w:val="000000"/>
          <w:sz w:val="28"/>
        </w:rPr>
        <w:t>
      нәтижеге бағдарлану;</w:t>
      </w:r>
    </w:p>
    <w:bookmarkEnd w:id="118"/>
    <w:bookmarkStart w:name="z133"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4" w:id="120"/>
    <w:p>
      <w:pPr>
        <w:spacing w:after="0"/>
        <w:ind w:left="0"/>
        <w:jc w:val="both"/>
      </w:pPr>
      <w:r>
        <w:rPr>
          <w:rFonts w:ascii="Times New Roman"/>
          <w:b w:val="false"/>
          <w:i w:val="false"/>
          <w:color w:val="000000"/>
          <w:sz w:val="28"/>
        </w:rPr>
        <w:t>
      ынтымақтастық;</w:t>
      </w:r>
    </w:p>
    <w:bookmarkEnd w:id="120"/>
    <w:bookmarkStart w:name="z135" w:id="121"/>
    <w:p>
      <w:pPr>
        <w:spacing w:after="0"/>
        <w:ind w:left="0"/>
        <w:jc w:val="both"/>
      </w:pPr>
      <w:r>
        <w:rPr>
          <w:rFonts w:ascii="Times New Roman"/>
          <w:b w:val="false"/>
          <w:i w:val="false"/>
          <w:color w:val="000000"/>
          <w:sz w:val="28"/>
        </w:rPr>
        <w:t>
      жеделділік;</w:t>
      </w:r>
    </w:p>
    <w:bookmarkEnd w:id="121"/>
    <w:bookmarkStart w:name="z136" w:id="122"/>
    <w:p>
      <w:pPr>
        <w:spacing w:after="0"/>
        <w:ind w:left="0"/>
        <w:jc w:val="both"/>
      </w:pPr>
      <w:r>
        <w:rPr>
          <w:rFonts w:ascii="Times New Roman"/>
          <w:b w:val="false"/>
          <w:i w:val="false"/>
          <w:color w:val="000000"/>
          <w:sz w:val="28"/>
        </w:rPr>
        <w:t>
      өзін-өзі дамыту.</w:t>
      </w:r>
    </w:p>
    <w:bookmarkEnd w:id="122"/>
    <w:bookmarkStart w:name="z137"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3"/>
    <w:bookmarkStart w:name="z138"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39"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40" w:id="126"/>
    <w:p>
      <w:pPr>
        <w:spacing w:after="0"/>
        <w:ind w:left="0"/>
        <w:jc w:val="both"/>
      </w:pPr>
      <w:r>
        <w:rPr>
          <w:rFonts w:ascii="Times New Roman"/>
          <w:b w:val="false"/>
          <w:i w:val="false"/>
          <w:color w:val="000000"/>
          <w:sz w:val="28"/>
        </w:rPr>
        <w:t>
      1) тікелей басшы;</w:t>
      </w:r>
    </w:p>
    <w:bookmarkEnd w:id="126"/>
    <w:bookmarkStart w:name="z141"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2"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3" w:id="129"/>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4"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5"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6"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32"/>
    <w:bookmarkStart w:name="z147"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3"/>
    <w:bookmarkStart w:name="z148" w:id="13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4"/>
    <w:bookmarkStart w:name="z149"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50"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51"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2"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3"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54"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55"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6"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7"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8"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59"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p>
      <w:pPr>
        <w:spacing w:after="0"/>
        <w:ind w:left="0"/>
        <w:jc w:val="both"/>
      </w:pPr>
      <w:r>
        <w:rPr>
          <w:rFonts w:ascii="Times New Roman"/>
          <w:b w:val="false"/>
          <w:i w:val="false"/>
          <w:color w:val="ff0000"/>
          <w:sz w:val="28"/>
        </w:rPr>
        <w:t>
      Ескерту. 6-тарау 31.08.2023 дейін қолданыста болды - Қостанай облысы әкімдігінің 26.06.2023 </w:t>
      </w:r>
      <w:r>
        <w:rPr>
          <w:rFonts w:ascii="Times New Roman"/>
          <w:b w:val="false"/>
          <w:i w:val="false"/>
          <w:color w:val="ff0000"/>
          <w:sz w:val="28"/>
        </w:rPr>
        <w:t>№ 268</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