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cccec" w14:textId="e8ccc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Азаматтардың жекелеген санаттарына амбулаториялық емдеу кезінде тегін дәрілік заттарды, бейімделген емдік өнімдерді, медициналық бұйымдарды қосымша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мәслихатының 2018 жылғы 23 мамырдағы № 265 шешімі. Қостанай облысының Әділет департаментінде 2018 жылғы 12 маусымда № 7837 болып тіркелді. Тақырып жаңа редакцияда - Қостанай облысы мәслихатының 2020 жылғы 20 наурыздағы № 490 шешімімен. Күші жойылды - Қостанай облысы мәслихатының 2021 жылғы 9 шілдедегі № 75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мәслихатының 09.07.2021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Шешімінің тақырыбы жаңа редакцияда - Қостанай облысы мәслихатының 20.03.2020 </w:t>
      </w:r>
      <w:r>
        <w:rPr>
          <w:rFonts w:ascii="Times New Roman"/>
          <w:b w:val="false"/>
          <w:i w:val="false"/>
          <w:color w:val="ff0000"/>
          <w:sz w:val="28"/>
        </w:rPr>
        <w:t>№ 490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2009 жылғы 18 қыркүйектегі Қазақстан Республикасы Кодексінің 9-бабы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 сәйкес Қостанай облыстық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Облыстық бюджет қаражаты есебінен азаматтардың жекелеген санаттарына амбулаториялық емдеу кезінде тегін қосымша: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дәрілік заттар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бейімделген емдік өнімдер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медициналық бұйымдар осы шешімнің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мәслихатының 20.03.2020 </w:t>
      </w:r>
      <w:r>
        <w:rPr>
          <w:rFonts w:ascii="Times New Roman"/>
          <w:b w:val="false"/>
          <w:i w:val="false"/>
          <w:color w:val="000000"/>
          <w:sz w:val="28"/>
        </w:rPr>
        <w:t>№ 490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облыстық мәслихатының кейбір шешімдерінің күші жойылды деп танылсын.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Даданова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облыстық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"Қостанай облысы әкімдігінің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денсаулық сақтау басқармасы"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Е. Даутбаев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265 шешіміне 1-қосымша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Облыстық бюджет қаражаты есебінен азаматтардың жекелеген санаттарына амбулаториялық емдеу кезінде тегін қосымша берілетін дәрілік заттар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1-қосымшаның тақырыбы жаңа редакцияда - Қостанай облысы мәслихатының 20.03.2020 </w:t>
      </w:r>
      <w:r>
        <w:rPr>
          <w:rFonts w:ascii="Times New Roman"/>
          <w:b w:val="false"/>
          <w:i w:val="false"/>
          <w:color w:val="ff0000"/>
          <w:sz w:val="28"/>
        </w:rPr>
        <w:t>№ 490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"Бозентан" препараты, таблетка, өкпенің артериялық гипертензиясымен ауыратын азаматтарға.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"Метотрексат" препараты, егуге арналған ерітінді, жүйелі склеродермиямен ауыратын азаматтарға.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"Тобрамицин" препараты, ингаляцияға арналған ерітінді, жылауықты фиброзбен (муковисцидоз) ауыратын азаматтарға.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"Третиноин" препараты, капсула, онкологиямен ауыратын азаматтарға.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"Руксолитиниб" препараты, таблетка, ересектердегі созылмалы миелопролиферациялық аурумен ауыратын азаматтарға.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"Пирфенидон" препараты, капсула, идеопатиялық өкпенің фиброзымен ауыратын азаматтарға.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"Адалимумаб" препараты, тері астына енгізуге арналған ерітінді, ювенилдік идеопатиялық артритімен ауыратын азаматтарға.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"Тоцилизумаб" препараты, тері асты инъекциясына арналған ерітінді, ювенилдік идеопатиялық артритімен ауыратын азаматтарға.</w:t>
      </w:r>
    </w:p>
    <w:bookmarkEnd w:id="17"/>
    <w:bookmarkStart w:name="z1111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"Митотан" препараты, таблетка, онкологиямен ауыратын азаматтарға.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 9-тармақпен толықтырылды - Қостанай облысы мәслихатының 20.03.2020 </w:t>
      </w:r>
      <w:r>
        <w:rPr>
          <w:rFonts w:ascii="Times New Roman"/>
          <w:b w:val="false"/>
          <w:i w:val="false"/>
          <w:color w:val="000000"/>
          <w:sz w:val="28"/>
        </w:rPr>
        <w:t>№ 490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2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"Стирипентол" препараты, капсула, таблетка, Драв синдромымен ауыратын азаматтарға.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 10-тармақпен толықтырылды - Қостанай облысы мәслихатының 20.03.2020 </w:t>
      </w:r>
      <w:r>
        <w:rPr>
          <w:rFonts w:ascii="Times New Roman"/>
          <w:b w:val="false"/>
          <w:i w:val="false"/>
          <w:color w:val="000000"/>
          <w:sz w:val="28"/>
        </w:rPr>
        <w:t>№ 490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265 шешіміне 2-қосымша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Облыстық бюджет қаражаты есебінен азаматтардың жекелеген санаттарына амбулаториялық емдеу кезінде тегін қосымша берілетін бейімделген емдік өнімдер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2-қосымшаның тақырыбы жаңа редакцияда - Қостанай облысы мәслихатының 20.03.2020 </w:t>
      </w:r>
      <w:r>
        <w:rPr>
          <w:rFonts w:ascii="Times New Roman"/>
          <w:b w:val="false"/>
          <w:i w:val="false"/>
          <w:color w:val="ff0000"/>
          <w:sz w:val="28"/>
        </w:rPr>
        <w:t>№ 490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Орта тізбекті триглицеридтер негізіндегі бейімделген емдік өнім, жылауықты фиброзбен (муковисцидоз) ауыратын азаматтарға.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Орта тізбекті триглицеридтер негізіндегі бейімделген емдік өнім, буллезді эпидермолизбен ауыратын азаматтарға.</w:t>
      </w:r>
    </w:p>
    <w:bookmarkEnd w:id="22"/>
    <w:bookmarkStart w:name="z333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Энтеральдық қоректендіруге арналған бейімделген емдік өнім, көмей стенозымен ауыратын азаматтарға.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2-қосымша 3-тармақпен толықтырылды - Қостанай облысы мәслихатының 20.03.2020 </w:t>
      </w:r>
      <w:r>
        <w:rPr>
          <w:rFonts w:ascii="Times New Roman"/>
          <w:b w:val="false"/>
          <w:i w:val="false"/>
          <w:color w:val="000000"/>
          <w:sz w:val="28"/>
        </w:rPr>
        <w:t>№ 490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265 шешіміне 3-қосымша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Облыстық бюджет қаражаты есебінен азаматтардың жекелеген санаттарына амбулаториялық емдеу кезінде тегін қосымша берілетін медициналық бұйымдар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3-қосымшаның тақырыбы жаңа редакцияда - Қостанай облысы мәслихатының 20.03.2020 </w:t>
      </w:r>
      <w:r>
        <w:rPr>
          <w:rFonts w:ascii="Times New Roman"/>
          <w:b w:val="false"/>
          <w:i w:val="false"/>
          <w:color w:val="ff0000"/>
          <w:sz w:val="28"/>
        </w:rPr>
        <w:t>№ 490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Буллезді эпидермолизбен ауыратын азаматтарға арналған медициналық бұйымдар: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зарарсыздандырылған, ылғалды жақсы сіңіретін тоқыма емес, ауа жіберетін, гигиеналық салфеткалар;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бекітілетін, жоғары эластикті, торкөзді, түтікшелі, мақталы синтетикалық бинт;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жабыстырғыш, силиконды жабындысы бар бастырма;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зарарсыздандырылған, адсорбентті, бактерияға қарсы, атравматикалық, дәрілік қоспасы бар таңғыштар.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Қостанай облысы мәслихатының 20.03.2020 </w:t>
      </w:r>
      <w:r>
        <w:rPr>
          <w:rFonts w:ascii="Times New Roman"/>
          <w:b w:val="false"/>
          <w:i w:val="false"/>
          <w:color w:val="000000"/>
          <w:sz w:val="28"/>
        </w:rPr>
        <w:t>№ 490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4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Көмей стенозымен ауыратын азаматтарға арналған медициналық бұйымдар: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аспираторлық катетер;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асқазандық сүңгі;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трахеостомаға арналған жылуылғалалмастырғыш;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энтеральдық қоректендіруге арналған шприц.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3-қосымша 2-тармақпен толықтырылды - Қостанай облысы мәслихатының 20.03.2020 </w:t>
      </w:r>
      <w:r>
        <w:rPr>
          <w:rFonts w:ascii="Times New Roman"/>
          <w:b w:val="false"/>
          <w:i w:val="false"/>
          <w:color w:val="000000"/>
          <w:sz w:val="28"/>
        </w:rPr>
        <w:t>№ 490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265 шешіміне 4-қосымша</w:t>
            </w:r>
          </w:p>
        </w:tc>
      </w:tr>
    </w:tbl>
    <w:bookmarkStart w:name="z4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облыстық мәслихатының күші жойылды деп танылған шешімдерінің тізбесі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облыстық мәслихатының 2014 жылғы 14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258</w:t>
      </w:r>
      <w:r>
        <w:rPr>
          <w:rFonts w:ascii="Times New Roman"/>
          <w:b w:val="false"/>
          <w:i w:val="false"/>
          <w:color w:val="000000"/>
          <w:sz w:val="28"/>
        </w:rPr>
        <w:t xml:space="preserve"> "Азаматтардың жекелеген санаттарына дәрілік заттарды қосымша беру туралы" шешімі (Нормативтiк құқықтық актiлердi мемлекеттiк тiркеу тiзiлiмiнде № 4577 болып тiркелген, 2014 жылғы 18 сәуірде "Әдiлет" ақпараттық-құқықтық жүйесiнде жарияланған).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Қостанай облыстық мәслихатының 2016 жылғы 5 қаңтардағы </w:t>
      </w:r>
      <w:r>
        <w:rPr>
          <w:rFonts w:ascii="Times New Roman"/>
          <w:b w:val="false"/>
          <w:i w:val="false"/>
          <w:color w:val="000000"/>
          <w:sz w:val="28"/>
        </w:rPr>
        <w:t>№ 485</w:t>
      </w:r>
      <w:r>
        <w:rPr>
          <w:rFonts w:ascii="Times New Roman"/>
          <w:b w:val="false"/>
          <w:i w:val="false"/>
          <w:color w:val="000000"/>
          <w:sz w:val="28"/>
        </w:rPr>
        <w:t xml:space="preserve"> "Мәслихаттың 2014 жылғы 14 наурыздағы № 258 "Азаматтардың жекелеген санаттарына дәрілік заттарды қосымша беру туралы" шешіміне толықтырулар енгізу туралы" шешімі (Нормативтiк құқықтық актiлердi мемлекеттiк тiркеу тiзiлiмiнде № 6192 болып тiркелген, 2016 жылғы 17 ақпанда "Әділет" ақпараттық-құқықтық жүйесінде жарияланған).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Қостанай облыстық мәслихатының 2017 жылғы 15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129</w:t>
      </w:r>
      <w:r>
        <w:rPr>
          <w:rFonts w:ascii="Times New Roman"/>
          <w:b w:val="false"/>
          <w:i w:val="false"/>
          <w:color w:val="000000"/>
          <w:sz w:val="28"/>
        </w:rPr>
        <w:t xml:space="preserve"> "Мәслихаттың 2014 жылғы 14 наурыздағы № 258 "Азаматтардың жекелеген санаттарына дәрілік заттарды қосымша беру туралы" шешіміне толықтырулар енгізу туралы" шешімі (Нормативтiк құқықтық актiлердi мемлекеттiк тiркеу тiзiлiмiнде № 6972 болып тiркелген, 2017 жылғы 17 сәуірде Қазақстан Республикасы нормативтік құқықтық актілерінің эталондық бақылау банкінде жарияланған).</w:t>
      </w:r>
    </w:p>
    <w:bookmarkEnd w:id="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