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6355" w14:textId="d806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8 желтоқсандағы № 213 "Қостанай облысының 2018-2020 жылдарға арналған облыстық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мәслихатының 2018 жылғы 13 тамыздағы № 298 шешімі. Қостанай облысының Әділет департаментінде 2018 жылғы 20 тамызда № 8010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108-баптарына</w:t>
      </w:r>
      <w:r>
        <w:rPr>
          <w:rFonts w:ascii="Times New Roman"/>
          <w:b w:val="false"/>
          <w:i w:val="false"/>
          <w:color w:val="000000"/>
          <w:sz w:val="28"/>
        </w:rPr>
        <w:t xml:space="preserve">, "Қазақстан Республикасындағы жергiлiктi мемлекеттік басқару және өзiн-өзi басқару туралы" 2001 жылғы 23 қаңтардағы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Қостанай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Қостанай облыстық мәслихатының 2017 жылғы 8 желтоқсандағы </w:t>
      </w:r>
      <w:r>
        <w:rPr>
          <w:rFonts w:ascii="Times New Roman"/>
          <w:b w:val="false"/>
          <w:i w:val="false"/>
          <w:color w:val="000000"/>
          <w:sz w:val="28"/>
        </w:rPr>
        <w:t>№ 213</w:t>
      </w:r>
      <w:r>
        <w:rPr>
          <w:rFonts w:ascii="Times New Roman"/>
          <w:b w:val="false"/>
          <w:i w:val="false"/>
          <w:color w:val="000000"/>
          <w:sz w:val="28"/>
        </w:rPr>
        <w:t xml:space="preserve"> "Қостанай облысының 2018-2020 жылдарға арналған облыстық бюджеті туралы" шешіміне (Нормативтік құқықтық актілерді мемлекеттік тіркеу тізілімінде № 7386 болып тіркелген, 2017 жылғы 26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xml:space="preserve">
      "1. Қостанай облысының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174831352,2 мың теңге, оның iшiнде:</w:t>
      </w:r>
    </w:p>
    <w:bookmarkEnd w:id="3"/>
    <w:bookmarkStart w:name="z9" w:id="4"/>
    <w:p>
      <w:pPr>
        <w:spacing w:after="0"/>
        <w:ind w:left="0"/>
        <w:jc w:val="both"/>
      </w:pPr>
      <w:r>
        <w:rPr>
          <w:rFonts w:ascii="Times New Roman"/>
          <w:b w:val="false"/>
          <w:i w:val="false"/>
          <w:color w:val="000000"/>
          <w:sz w:val="28"/>
        </w:rPr>
        <w:t>
      салықтық түсімдер бойынша – 5130669,0 мың теңге;</w:t>
      </w:r>
    </w:p>
    <w:bookmarkEnd w:id="4"/>
    <w:bookmarkStart w:name="z10" w:id="5"/>
    <w:p>
      <w:pPr>
        <w:spacing w:after="0"/>
        <w:ind w:left="0"/>
        <w:jc w:val="both"/>
      </w:pPr>
      <w:r>
        <w:rPr>
          <w:rFonts w:ascii="Times New Roman"/>
          <w:b w:val="false"/>
          <w:i w:val="false"/>
          <w:color w:val="000000"/>
          <w:sz w:val="28"/>
        </w:rPr>
        <w:t>
      салықтық емес түсімдер бойынша – 1524876,8 мың теңге;</w:t>
      </w:r>
    </w:p>
    <w:bookmarkEnd w:id="5"/>
    <w:bookmarkStart w:name="z11" w:id="6"/>
    <w:p>
      <w:pPr>
        <w:spacing w:after="0"/>
        <w:ind w:left="0"/>
        <w:jc w:val="both"/>
      </w:pPr>
      <w:r>
        <w:rPr>
          <w:rFonts w:ascii="Times New Roman"/>
          <w:b w:val="false"/>
          <w:i w:val="false"/>
          <w:color w:val="000000"/>
          <w:sz w:val="28"/>
        </w:rPr>
        <w:t>
      негiзгi капиталды сатудан түсетiн түсiмдер бойынша – 14408,0 мың теңге;</w:t>
      </w:r>
    </w:p>
    <w:bookmarkEnd w:id="6"/>
    <w:bookmarkStart w:name="z12" w:id="7"/>
    <w:p>
      <w:pPr>
        <w:spacing w:after="0"/>
        <w:ind w:left="0"/>
        <w:jc w:val="both"/>
      </w:pPr>
      <w:r>
        <w:rPr>
          <w:rFonts w:ascii="Times New Roman"/>
          <w:b w:val="false"/>
          <w:i w:val="false"/>
          <w:color w:val="000000"/>
          <w:sz w:val="28"/>
        </w:rPr>
        <w:t>
      трансферттер түсімі бойынша – 168161398,4 мың теңге;</w:t>
      </w:r>
    </w:p>
    <w:bookmarkEnd w:id="7"/>
    <w:bookmarkStart w:name="z13" w:id="8"/>
    <w:p>
      <w:pPr>
        <w:spacing w:after="0"/>
        <w:ind w:left="0"/>
        <w:jc w:val="both"/>
      </w:pPr>
      <w:r>
        <w:rPr>
          <w:rFonts w:ascii="Times New Roman"/>
          <w:b w:val="false"/>
          <w:i w:val="false"/>
          <w:color w:val="000000"/>
          <w:sz w:val="28"/>
        </w:rPr>
        <w:t>
      2) шығындар – 177699587,1 мың теңге;</w:t>
      </w:r>
    </w:p>
    <w:bookmarkEnd w:id="8"/>
    <w:bookmarkStart w:name="z14" w:id="9"/>
    <w:p>
      <w:pPr>
        <w:spacing w:after="0"/>
        <w:ind w:left="0"/>
        <w:jc w:val="both"/>
      </w:pPr>
      <w:r>
        <w:rPr>
          <w:rFonts w:ascii="Times New Roman"/>
          <w:b w:val="false"/>
          <w:i w:val="false"/>
          <w:color w:val="000000"/>
          <w:sz w:val="28"/>
        </w:rPr>
        <w:t>
      3) таза бюджеттiк кредиттеу – 11037345,8 мың теңге, оның iшiнде:</w:t>
      </w:r>
    </w:p>
    <w:bookmarkEnd w:id="9"/>
    <w:bookmarkStart w:name="z15" w:id="10"/>
    <w:p>
      <w:pPr>
        <w:spacing w:after="0"/>
        <w:ind w:left="0"/>
        <w:jc w:val="both"/>
      </w:pPr>
      <w:r>
        <w:rPr>
          <w:rFonts w:ascii="Times New Roman"/>
          <w:b w:val="false"/>
          <w:i w:val="false"/>
          <w:color w:val="000000"/>
          <w:sz w:val="28"/>
        </w:rPr>
        <w:t>
      бюджеттік кредиттер – 15253657,1 мың теңге;</w:t>
      </w:r>
    </w:p>
    <w:bookmarkEnd w:id="10"/>
    <w:bookmarkStart w:name="z16" w:id="11"/>
    <w:p>
      <w:pPr>
        <w:spacing w:after="0"/>
        <w:ind w:left="0"/>
        <w:jc w:val="both"/>
      </w:pPr>
      <w:r>
        <w:rPr>
          <w:rFonts w:ascii="Times New Roman"/>
          <w:b w:val="false"/>
          <w:i w:val="false"/>
          <w:color w:val="000000"/>
          <w:sz w:val="28"/>
        </w:rPr>
        <w:t>
      бюджеттiк кредиттердi өтеу – 4216311,3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21560,0 мың теңге, оның iшiнде қаржы активтерiн сатып алу – 21560,0 мың теңге;</w:t>
      </w:r>
    </w:p>
    <w:bookmarkEnd w:id="12"/>
    <w:bookmarkStart w:name="z18" w:id="13"/>
    <w:p>
      <w:pPr>
        <w:spacing w:after="0"/>
        <w:ind w:left="0"/>
        <w:jc w:val="both"/>
      </w:pPr>
      <w:r>
        <w:rPr>
          <w:rFonts w:ascii="Times New Roman"/>
          <w:b w:val="false"/>
          <w:i w:val="false"/>
          <w:color w:val="000000"/>
          <w:sz w:val="28"/>
        </w:rPr>
        <w:t>
      5) бюджет тапшылығы (профициті) – -13927140,7 мың теңге;</w:t>
      </w:r>
    </w:p>
    <w:bookmarkEnd w:id="13"/>
    <w:bookmarkStart w:name="z19" w:id="14"/>
    <w:p>
      <w:pPr>
        <w:spacing w:after="0"/>
        <w:ind w:left="0"/>
        <w:jc w:val="both"/>
      </w:pPr>
      <w:r>
        <w:rPr>
          <w:rFonts w:ascii="Times New Roman"/>
          <w:b w:val="false"/>
          <w:i w:val="false"/>
          <w:color w:val="000000"/>
          <w:sz w:val="28"/>
        </w:rPr>
        <w:t>
      6) бюджет тапшылығын қаржыландыру (профицитін пайдалану) – 13927140,7 мың теңге.";</w:t>
      </w:r>
    </w:p>
    <w:bookmarkEnd w:id="14"/>
    <w:bookmarkStart w:name="z20" w:id="1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15"/>
    <w:bookmarkStart w:name="z21" w:id="16"/>
    <w:p>
      <w:pPr>
        <w:spacing w:after="0"/>
        <w:ind w:left="0"/>
        <w:jc w:val="both"/>
      </w:pPr>
      <w:r>
        <w:rPr>
          <w:rFonts w:ascii="Times New Roman"/>
          <w:b w:val="false"/>
          <w:i w:val="false"/>
          <w:color w:val="000000"/>
          <w:sz w:val="28"/>
        </w:rPr>
        <w:t>
      2. Осы шешім 2018 жылғы 1 қаңтардан бастап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Карбозов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p>
          <w:p>
            <w:pPr>
              <w:spacing w:after="20"/>
              <w:ind w:left="20"/>
              <w:jc w:val="both"/>
            </w:pPr>
          </w:p>
          <w:p>
            <w:pPr>
              <w:spacing w:after="0"/>
              <w:ind w:left="0"/>
              <w:jc w:val="left"/>
            </w:pPr>
          </w:p>
          <w:p>
            <w:pPr>
              <w:spacing w:after="20"/>
              <w:ind w:left="20"/>
              <w:jc w:val="both"/>
            </w:pPr>
            <w:r>
              <w:rPr>
                <w:rFonts w:ascii="Times New Roman"/>
                <w:b w:val="false"/>
                <w:i/>
                <w:color w:val="000000"/>
                <w:sz w:val="20"/>
              </w:rPr>
              <w:t>облыстық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24" w:id="17"/>
    <w:p>
      <w:pPr>
        <w:spacing w:after="0"/>
        <w:ind w:left="0"/>
        <w:jc w:val="both"/>
      </w:pPr>
      <w:r>
        <w:rPr>
          <w:rFonts w:ascii="Times New Roman"/>
          <w:b w:val="false"/>
          <w:i w:val="false"/>
          <w:color w:val="000000"/>
          <w:sz w:val="28"/>
        </w:rPr>
        <w:t>
      КЕЛІСІЛДІ</w:t>
      </w:r>
    </w:p>
    <w:bookmarkEnd w:id="17"/>
    <w:bookmarkStart w:name="z25" w:id="18"/>
    <w:p>
      <w:pPr>
        <w:spacing w:after="0"/>
        <w:ind w:left="0"/>
        <w:jc w:val="both"/>
      </w:pPr>
      <w:r>
        <w:rPr>
          <w:rFonts w:ascii="Times New Roman"/>
          <w:b w:val="false"/>
          <w:i w:val="false"/>
          <w:color w:val="000000"/>
          <w:sz w:val="28"/>
        </w:rPr>
        <w:t>
      "Қостанай облысы әкімдігінің</w:t>
      </w:r>
    </w:p>
    <w:bookmarkEnd w:id="18"/>
    <w:bookmarkStart w:name="z26" w:id="19"/>
    <w:p>
      <w:pPr>
        <w:spacing w:after="0"/>
        <w:ind w:left="0"/>
        <w:jc w:val="both"/>
      </w:pPr>
      <w:r>
        <w:rPr>
          <w:rFonts w:ascii="Times New Roman"/>
          <w:b w:val="false"/>
          <w:i w:val="false"/>
          <w:color w:val="000000"/>
          <w:sz w:val="28"/>
        </w:rPr>
        <w:t>
      экономика және бюджеттік</w:t>
      </w:r>
    </w:p>
    <w:bookmarkEnd w:id="19"/>
    <w:bookmarkStart w:name="z27" w:id="20"/>
    <w:p>
      <w:pPr>
        <w:spacing w:after="0"/>
        <w:ind w:left="0"/>
        <w:jc w:val="both"/>
      </w:pPr>
      <w:r>
        <w:rPr>
          <w:rFonts w:ascii="Times New Roman"/>
          <w:b w:val="false"/>
          <w:i w:val="false"/>
          <w:color w:val="000000"/>
          <w:sz w:val="28"/>
        </w:rPr>
        <w:t>
      жоспарлау басқармасы"</w:t>
      </w:r>
    </w:p>
    <w:bookmarkEnd w:id="20"/>
    <w:bookmarkStart w:name="z28" w:id="21"/>
    <w:p>
      <w:pPr>
        <w:spacing w:after="0"/>
        <w:ind w:left="0"/>
        <w:jc w:val="both"/>
      </w:pPr>
      <w:r>
        <w:rPr>
          <w:rFonts w:ascii="Times New Roman"/>
          <w:b w:val="false"/>
          <w:i w:val="false"/>
          <w:color w:val="000000"/>
          <w:sz w:val="28"/>
        </w:rPr>
        <w:t>
      мемлекеттік мекемесі</w:t>
      </w:r>
    </w:p>
    <w:bookmarkEnd w:id="21"/>
    <w:bookmarkStart w:name="z29" w:id="22"/>
    <w:p>
      <w:pPr>
        <w:spacing w:after="0"/>
        <w:ind w:left="0"/>
        <w:jc w:val="both"/>
      </w:pPr>
      <w:r>
        <w:rPr>
          <w:rFonts w:ascii="Times New Roman"/>
          <w:b w:val="false"/>
          <w:i w:val="false"/>
          <w:color w:val="000000"/>
          <w:sz w:val="28"/>
        </w:rPr>
        <w:t>
      басшысының міндетін атқарушы</w:t>
      </w:r>
    </w:p>
    <w:bookmarkEnd w:id="22"/>
    <w:bookmarkStart w:name="z30" w:id="23"/>
    <w:p>
      <w:pPr>
        <w:spacing w:after="0"/>
        <w:ind w:left="0"/>
        <w:jc w:val="both"/>
      </w:pPr>
      <w:r>
        <w:rPr>
          <w:rFonts w:ascii="Times New Roman"/>
          <w:b w:val="false"/>
          <w:i w:val="false"/>
          <w:color w:val="000000"/>
          <w:sz w:val="28"/>
        </w:rPr>
        <w:t>
      __________________ А. Бекбаева</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тамыздағы</w:t>
            </w:r>
            <w:r>
              <w:br/>
            </w:r>
            <w:r>
              <w:rPr>
                <w:rFonts w:ascii="Times New Roman"/>
                <w:b w:val="false"/>
                <w:i w:val="false"/>
                <w:color w:val="000000"/>
                <w:sz w:val="20"/>
              </w:rPr>
              <w:t>№ 298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 1-қосымша</w:t>
            </w:r>
          </w:p>
        </w:tc>
      </w:tr>
    </w:tbl>
    <w:bookmarkStart w:name="z33" w:id="24"/>
    <w:p>
      <w:pPr>
        <w:spacing w:after="0"/>
        <w:ind w:left="0"/>
        <w:jc w:val="left"/>
      </w:pPr>
      <w:r>
        <w:rPr>
          <w:rFonts w:ascii="Times New Roman"/>
          <w:b/>
          <w:i w:val="false"/>
          <w:color w:val="000000"/>
        </w:rPr>
        <w:t xml:space="preserve"> Қостанай облысының 2018 жылға арналған облыстық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5"/>
          <w:p>
            <w:pPr>
              <w:spacing w:after="20"/>
              <w:ind w:left="20"/>
              <w:jc w:val="both"/>
            </w:pPr>
            <w:r>
              <w:rPr>
                <w:rFonts w:ascii="Times New Roman"/>
                <w:b w:val="false"/>
                <w:i w:val="false"/>
                <w:color w:val="000000"/>
                <w:sz w:val="20"/>
              </w:rPr>
              <w:t>
Санаты</w:t>
            </w:r>
          </w:p>
          <w:bookmarkEnd w:id="2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6"/>
          <w:p>
            <w:pPr>
              <w:spacing w:after="20"/>
              <w:ind w:left="20"/>
              <w:jc w:val="both"/>
            </w:pPr>
            <w:r>
              <w:rPr>
                <w:rFonts w:ascii="Times New Roman"/>
                <w:b w:val="false"/>
                <w:i w:val="false"/>
                <w:color w:val="000000"/>
                <w:sz w:val="20"/>
              </w:rPr>
              <w:t>
 </w:t>
            </w:r>
          </w:p>
          <w:bookmarkEnd w:id="2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7"/>
          <w:p>
            <w:pPr>
              <w:spacing w:after="20"/>
              <w:ind w:left="20"/>
              <w:jc w:val="both"/>
            </w:pPr>
            <w:r>
              <w:rPr>
                <w:rFonts w:ascii="Times New Roman"/>
                <w:b w:val="false"/>
                <w:i w:val="false"/>
                <w:color w:val="000000"/>
                <w:sz w:val="20"/>
              </w:rPr>
              <w:t>
 </w:t>
            </w:r>
          </w:p>
          <w:bookmarkEnd w:id="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174831352,2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8"/>
          <w:p>
            <w:pPr>
              <w:spacing w:after="20"/>
              <w:ind w:left="20"/>
              <w:jc w:val="both"/>
            </w:pPr>
            <w:r>
              <w:rPr>
                <w:rFonts w:ascii="Times New Roman"/>
                <w:b w:val="false"/>
                <w:i w:val="false"/>
                <w:color w:val="000000"/>
                <w:sz w:val="20"/>
              </w:rPr>
              <w:t>
1</w:t>
            </w:r>
          </w:p>
          <w:bookmarkEnd w:id="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w:t>
            </w:r>
          </w:p>
          <w:bookmarkEnd w:id="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2</w:t>
            </w:r>
          </w:p>
          <w:bookmarkEnd w:id="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1524876,8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1"/>
          <w:p>
            <w:pPr>
              <w:spacing w:after="20"/>
              <w:ind w:left="20"/>
              <w:jc w:val="both"/>
            </w:pPr>
            <w:r>
              <w:rPr>
                <w:rFonts w:ascii="Times New Roman"/>
                <w:b w:val="false"/>
                <w:i w:val="false"/>
                <w:color w:val="000000"/>
                <w:sz w:val="20"/>
              </w:rPr>
              <w:t>
 </w:t>
            </w:r>
          </w:p>
          <w:bookmarkEnd w:id="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2"/>
          <w:p>
            <w:pPr>
              <w:spacing w:after="20"/>
              <w:ind w:left="20"/>
              <w:jc w:val="both"/>
            </w:pPr>
            <w:r>
              <w:rPr>
                <w:rFonts w:ascii="Times New Roman"/>
                <w:b w:val="false"/>
                <w:i w:val="false"/>
                <w:color w:val="000000"/>
                <w:sz w:val="20"/>
              </w:rPr>
              <w:t>
 </w:t>
            </w:r>
          </w:p>
          <w:bookmarkEnd w:id="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683558,8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3"/>
          <w:p>
            <w:pPr>
              <w:spacing w:after="20"/>
              <w:ind w:left="20"/>
              <w:jc w:val="both"/>
            </w:pPr>
            <w:r>
              <w:rPr>
                <w:rFonts w:ascii="Times New Roman"/>
                <w:b w:val="false"/>
                <w:i w:val="false"/>
                <w:color w:val="000000"/>
                <w:sz w:val="20"/>
              </w:rPr>
              <w:t>
3</w:t>
            </w:r>
          </w:p>
          <w:bookmarkEnd w:id="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34"/>
          <w:p>
            <w:pPr>
              <w:spacing w:after="20"/>
              <w:ind w:left="20"/>
              <w:jc w:val="both"/>
            </w:pPr>
            <w:r>
              <w:rPr>
                <w:rFonts w:ascii="Times New Roman"/>
                <w:b w:val="false"/>
                <w:i w:val="false"/>
                <w:color w:val="000000"/>
                <w:sz w:val="20"/>
              </w:rPr>
              <w:t>
4</w:t>
            </w:r>
          </w:p>
          <w:bookmarkEnd w:id="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168161398,4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16624078,4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151537320,0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35"/>
          <w:p>
            <w:pPr>
              <w:spacing w:after="20"/>
              <w:ind w:left="20"/>
              <w:jc w:val="both"/>
            </w:pPr>
            <w:r>
              <w:rPr>
                <w:rFonts w:ascii="Times New Roman"/>
                <w:b w:val="false"/>
                <w:i w:val="false"/>
                <w:color w:val="000000"/>
                <w:sz w:val="20"/>
              </w:rPr>
              <w:t>
Функционалдық топ</w:t>
            </w:r>
          </w:p>
          <w:bookmarkEnd w:id="35"/>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6"/>
          <w:p>
            <w:pPr>
              <w:spacing w:after="20"/>
              <w:ind w:left="20"/>
              <w:jc w:val="both"/>
            </w:pPr>
            <w:r>
              <w:rPr>
                <w:rFonts w:ascii="Times New Roman"/>
                <w:b w:val="false"/>
                <w:i w:val="false"/>
                <w:color w:val="000000"/>
                <w:sz w:val="20"/>
              </w:rPr>
              <w:t>
 </w:t>
            </w:r>
          </w:p>
          <w:bookmarkEnd w:id="3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37"/>
          <w:p>
            <w:pPr>
              <w:spacing w:after="20"/>
              <w:ind w:left="20"/>
              <w:jc w:val="both"/>
            </w:pPr>
            <w:r>
              <w:rPr>
                <w:rFonts w:ascii="Times New Roman"/>
                <w:b w:val="false"/>
                <w:i w:val="false"/>
                <w:color w:val="000000"/>
                <w:sz w:val="20"/>
              </w:rPr>
              <w:t>
 </w:t>
            </w:r>
          </w:p>
          <w:bookmarkEnd w:id="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177699587,1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8"/>
          <w:p>
            <w:pPr>
              <w:spacing w:after="20"/>
              <w:ind w:left="20"/>
              <w:jc w:val="both"/>
            </w:pPr>
            <w:r>
              <w:rPr>
                <w:rFonts w:ascii="Times New Roman"/>
                <w:b w:val="false"/>
                <w:i w:val="false"/>
                <w:color w:val="000000"/>
                <w:sz w:val="20"/>
              </w:rPr>
              <w:t>
01</w:t>
            </w:r>
          </w:p>
          <w:bookmarkEnd w:id="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2984711,3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1387925,4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9"/>
          <w:p>
            <w:pPr>
              <w:spacing w:after="20"/>
              <w:ind w:left="20"/>
              <w:jc w:val="both"/>
            </w:pPr>
            <w:r>
              <w:rPr>
                <w:rFonts w:ascii="Times New Roman"/>
                <w:b w:val="false"/>
                <w:i w:val="false"/>
                <w:color w:val="000000"/>
                <w:sz w:val="20"/>
              </w:rPr>
              <w:t>
 </w:t>
            </w:r>
          </w:p>
          <w:bookmarkEnd w:id="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40"/>
          <w:p>
            <w:pPr>
              <w:spacing w:after="20"/>
              <w:ind w:left="20"/>
              <w:jc w:val="both"/>
            </w:pPr>
            <w:r>
              <w:rPr>
                <w:rFonts w:ascii="Times New Roman"/>
                <w:b w:val="false"/>
                <w:i w:val="false"/>
                <w:color w:val="000000"/>
                <w:sz w:val="20"/>
              </w:rPr>
              <w:t>
 </w:t>
            </w:r>
          </w:p>
          <w:bookmarkEnd w:id="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1"/>
          <w:p>
            <w:pPr>
              <w:spacing w:after="20"/>
              <w:ind w:left="20"/>
              <w:jc w:val="both"/>
            </w:pPr>
            <w:r>
              <w:rPr>
                <w:rFonts w:ascii="Times New Roman"/>
                <w:b w:val="false"/>
                <w:i w:val="false"/>
                <w:color w:val="000000"/>
                <w:sz w:val="20"/>
              </w:rPr>
              <w:t>
 </w:t>
            </w:r>
          </w:p>
          <w:bookmarkEnd w:id="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2"/>
          <w:p>
            <w:pPr>
              <w:spacing w:after="20"/>
              <w:ind w:left="20"/>
              <w:jc w:val="both"/>
            </w:pPr>
            <w:r>
              <w:rPr>
                <w:rFonts w:ascii="Times New Roman"/>
                <w:b w:val="false"/>
                <w:i w:val="false"/>
                <w:color w:val="000000"/>
                <w:sz w:val="20"/>
              </w:rPr>
              <w:t>
 </w:t>
            </w:r>
          </w:p>
          <w:bookmarkEnd w:id="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3"/>
          <w:p>
            <w:pPr>
              <w:spacing w:after="20"/>
              <w:ind w:left="20"/>
              <w:jc w:val="both"/>
            </w:pPr>
            <w:r>
              <w:rPr>
                <w:rFonts w:ascii="Times New Roman"/>
                <w:b w:val="false"/>
                <w:i w:val="false"/>
                <w:color w:val="000000"/>
                <w:sz w:val="20"/>
              </w:rPr>
              <w:t>
 </w:t>
            </w:r>
          </w:p>
          <w:bookmarkEnd w:id="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4"/>
          <w:p>
            <w:pPr>
              <w:spacing w:after="20"/>
              <w:ind w:left="20"/>
              <w:jc w:val="both"/>
            </w:pPr>
            <w:r>
              <w:rPr>
                <w:rFonts w:ascii="Times New Roman"/>
                <w:b w:val="false"/>
                <w:i w:val="false"/>
                <w:color w:val="000000"/>
                <w:sz w:val="20"/>
              </w:rPr>
              <w:t>
 </w:t>
            </w:r>
          </w:p>
          <w:bookmarkEnd w:id="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5"/>
          <w:p>
            <w:pPr>
              <w:spacing w:after="20"/>
              <w:ind w:left="20"/>
              <w:jc w:val="both"/>
            </w:pPr>
            <w:r>
              <w:rPr>
                <w:rFonts w:ascii="Times New Roman"/>
                <w:b w:val="false"/>
                <w:i w:val="false"/>
                <w:color w:val="000000"/>
                <w:sz w:val="20"/>
              </w:rPr>
              <w:t>
 </w:t>
            </w:r>
          </w:p>
          <w:bookmarkEnd w:id="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46"/>
          <w:p>
            <w:pPr>
              <w:spacing w:after="20"/>
              <w:ind w:left="20"/>
              <w:jc w:val="both"/>
            </w:pPr>
            <w:r>
              <w:rPr>
                <w:rFonts w:ascii="Times New Roman"/>
                <w:b w:val="false"/>
                <w:i w:val="false"/>
                <w:color w:val="000000"/>
                <w:sz w:val="20"/>
              </w:rPr>
              <w:t>
 </w:t>
            </w:r>
          </w:p>
          <w:bookmarkEnd w:id="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47"/>
          <w:p>
            <w:pPr>
              <w:spacing w:after="20"/>
              <w:ind w:left="20"/>
              <w:jc w:val="both"/>
            </w:pPr>
            <w:r>
              <w:rPr>
                <w:rFonts w:ascii="Times New Roman"/>
                <w:b w:val="false"/>
                <w:i w:val="false"/>
                <w:color w:val="000000"/>
                <w:sz w:val="20"/>
              </w:rPr>
              <w:t>
 </w:t>
            </w:r>
          </w:p>
          <w:bookmarkEnd w:id="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48"/>
          <w:p>
            <w:pPr>
              <w:spacing w:after="20"/>
              <w:ind w:left="20"/>
              <w:jc w:val="both"/>
            </w:pPr>
            <w:r>
              <w:rPr>
                <w:rFonts w:ascii="Times New Roman"/>
                <w:b w:val="false"/>
                <w:i w:val="false"/>
                <w:color w:val="000000"/>
                <w:sz w:val="20"/>
              </w:rPr>
              <w:t>
 </w:t>
            </w:r>
          </w:p>
          <w:bookmarkEnd w:id="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49"/>
          <w:p>
            <w:pPr>
              <w:spacing w:after="20"/>
              <w:ind w:left="20"/>
              <w:jc w:val="both"/>
            </w:pPr>
            <w:r>
              <w:rPr>
                <w:rFonts w:ascii="Times New Roman"/>
                <w:b w:val="false"/>
                <w:i w:val="false"/>
                <w:color w:val="000000"/>
                <w:sz w:val="20"/>
              </w:rPr>
              <w:t>
 </w:t>
            </w:r>
          </w:p>
          <w:bookmarkEnd w:id="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0"/>
          <w:p>
            <w:pPr>
              <w:spacing w:after="20"/>
              <w:ind w:left="20"/>
              <w:jc w:val="both"/>
            </w:pPr>
            <w:r>
              <w:rPr>
                <w:rFonts w:ascii="Times New Roman"/>
                <w:b w:val="false"/>
                <w:i w:val="false"/>
                <w:color w:val="000000"/>
                <w:sz w:val="20"/>
              </w:rPr>
              <w:t>
 </w:t>
            </w:r>
          </w:p>
          <w:bookmarkEnd w:id="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51"/>
          <w:p>
            <w:pPr>
              <w:spacing w:after="20"/>
              <w:ind w:left="20"/>
              <w:jc w:val="both"/>
            </w:pPr>
            <w:r>
              <w:rPr>
                <w:rFonts w:ascii="Times New Roman"/>
                <w:b w:val="false"/>
                <w:i w:val="false"/>
                <w:color w:val="000000"/>
                <w:sz w:val="20"/>
              </w:rPr>
              <w:t>
 </w:t>
            </w:r>
          </w:p>
          <w:bookmarkEnd w:id="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2"/>
          <w:p>
            <w:pPr>
              <w:spacing w:after="20"/>
              <w:ind w:left="20"/>
              <w:jc w:val="both"/>
            </w:pPr>
            <w:r>
              <w:rPr>
                <w:rFonts w:ascii="Times New Roman"/>
                <w:b w:val="false"/>
                <w:i w:val="false"/>
                <w:color w:val="000000"/>
                <w:sz w:val="20"/>
              </w:rPr>
              <w:t>
 </w:t>
            </w:r>
          </w:p>
          <w:bookmarkEnd w:id="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53"/>
          <w:p>
            <w:pPr>
              <w:spacing w:after="20"/>
              <w:ind w:left="20"/>
              <w:jc w:val="both"/>
            </w:pPr>
            <w:r>
              <w:rPr>
                <w:rFonts w:ascii="Times New Roman"/>
                <w:b w:val="false"/>
                <w:i w:val="false"/>
                <w:color w:val="000000"/>
                <w:sz w:val="20"/>
              </w:rPr>
              <w:t>
 </w:t>
            </w:r>
          </w:p>
          <w:bookmarkEnd w:id="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54"/>
          <w:p>
            <w:pPr>
              <w:spacing w:after="20"/>
              <w:ind w:left="20"/>
              <w:jc w:val="both"/>
            </w:pPr>
            <w:r>
              <w:rPr>
                <w:rFonts w:ascii="Times New Roman"/>
                <w:b w:val="false"/>
                <w:i w:val="false"/>
                <w:color w:val="000000"/>
                <w:sz w:val="20"/>
              </w:rPr>
              <w:t>
 </w:t>
            </w:r>
          </w:p>
          <w:bookmarkEnd w:id="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55"/>
          <w:p>
            <w:pPr>
              <w:spacing w:after="20"/>
              <w:ind w:left="20"/>
              <w:jc w:val="both"/>
            </w:pPr>
            <w:r>
              <w:rPr>
                <w:rFonts w:ascii="Times New Roman"/>
                <w:b w:val="false"/>
                <w:i w:val="false"/>
                <w:color w:val="000000"/>
                <w:sz w:val="20"/>
              </w:rPr>
              <w:t>
 </w:t>
            </w:r>
          </w:p>
          <w:bookmarkEnd w:id="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56"/>
          <w:p>
            <w:pPr>
              <w:spacing w:after="20"/>
              <w:ind w:left="20"/>
              <w:jc w:val="both"/>
            </w:pPr>
            <w:r>
              <w:rPr>
                <w:rFonts w:ascii="Times New Roman"/>
                <w:b w:val="false"/>
                <w:i w:val="false"/>
                <w:color w:val="000000"/>
                <w:sz w:val="20"/>
              </w:rPr>
              <w:t>
 </w:t>
            </w:r>
          </w:p>
          <w:bookmarkEnd w:id="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7"/>
          <w:p>
            <w:pPr>
              <w:spacing w:after="20"/>
              <w:ind w:left="20"/>
              <w:jc w:val="both"/>
            </w:pPr>
            <w:r>
              <w:rPr>
                <w:rFonts w:ascii="Times New Roman"/>
                <w:b w:val="false"/>
                <w:i w:val="false"/>
                <w:color w:val="000000"/>
                <w:sz w:val="20"/>
              </w:rPr>
              <w:t>
 </w:t>
            </w:r>
          </w:p>
          <w:bookmarkEnd w:id="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8"/>
          <w:p>
            <w:pPr>
              <w:spacing w:after="20"/>
              <w:ind w:left="20"/>
              <w:jc w:val="both"/>
            </w:pPr>
            <w:r>
              <w:rPr>
                <w:rFonts w:ascii="Times New Roman"/>
                <w:b w:val="false"/>
                <w:i w:val="false"/>
                <w:color w:val="000000"/>
                <w:sz w:val="20"/>
              </w:rPr>
              <w:t>
 </w:t>
            </w:r>
          </w:p>
          <w:bookmarkEnd w:id="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9"/>
          <w:p>
            <w:pPr>
              <w:spacing w:after="20"/>
              <w:ind w:left="20"/>
              <w:jc w:val="both"/>
            </w:pPr>
            <w:r>
              <w:rPr>
                <w:rFonts w:ascii="Times New Roman"/>
                <w:b w:val="false"/>
                <w:i w:val="false"/>
                <w:color w:val="000000"/>
                <w:sz w:val="20"/>
              </w:rPr>
              <w:t>
 </w:t>
            </w:r>
          </w:p>
          <w:bookmarkEnd w:id="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0"/>
          <w:p>
            <w:pPr>
              <w:spacing w:after="20"/>
              <w:ind w:left="20"/>
              <w:jc w:val="both"/>
            </w:pPr>
            <w:r>
              <w:rPr>
                <w:rFonts w:ascii="Times New Roman"/>
                <w:b w:val="false"/>
                <w:i w:val="false"/>
                <w:color w:val="000000"/>
                <w:sz w:val="20"/>
              </w:rPr>
              <w:t>
 </w:t>
            </w:r>
          </w:p>
          <w:bookmarkEnd w:id="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61"/>
          <w:p>
            <w:pPr>
              <w:spacing w:after="20"/>
              <w:ind w:left="20"/>
              <w:jc w:val="both"/>
            </w:pPr>
            <w:r>
              <w:rPr>
                <w:rFonts w:ascii="Times New Roman"/>
                <w:b w:val="false"/>
                <w:i w:val="false"/>
                <w:color w:val="000000"/>
                <w:sz w:val="20"/>
              </w:rPr>
              <w:t>
02</w:t>
            </w:r>
          </w:p>
          <w:bookmarkEnd w:id="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62"/>
          <w:p>
            <w:pPr>
              <w:spacing w:after="20"/>
              <w:ind w:left="20"/>
              <w:jc w:val="both"/>
            </w:pPr>
            <w:r>
              <w:rPr>
                <w:rFonts w:ascii="Times New Roman"/>
                <w:b w:val="false"/>
                <w:i w:val="false"/>
                <w:color w:val="000000"/>
                <w:sz w:val="20"/>
              </w:rPr>
              <w:t>
 </w:t>
            </w:r>
          </w:p>
          <w:bookmarkEnd w:id="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64"/>
          <w:p>
            <w:pPr>
              <w:spacing w:after="20"/>
              <w:ind w:left="20"/>
              <w:jc w:val="both"/>
            </w:pPr>
            <w:r>
              <w:rPr>
                <w:rFonts w:ascii="Times New Roman"/>
                <w:b w:val="false"/>
                <w:i w:val="false"/>
                <w:color w:val="000000"/>
                <w:sz w:val="20"/>
              </w:rPr>
              <w:t>
 </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69"/>
          <w:p>
            <w:pPr>
              <w:spacing w:after="20"/>
              <w:ind w:left="20"/>
              <w:jc w:val="both"/>
            </w:pPr>
            <w:r>
              <w:rPr>
                <w:rFonts w:ascii="Times New Roman"/>
                <w:b w:val="false"/>
                <w:i w:val="false"/>
                <w:color w:val="000000"/>
                <w:sz w:val="20"/>
              </w:rPr>
              <w:t>
03</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9309080,9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9309080,9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9193789,9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6754529,2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6"/>
          <w:p>
            <w:pPr>
              <w:spacing w:after="20"/>
              <w:ind w:left="20"/>
              <w:jc w:val="both"/>
            </w:pPr>
            <w:r>
              <w:rPr>
                <w:rFonts w:ascii="Times New Roman"/>
                <w:b w:val="false"/>
                <w:i w:val="false"/>
                <w:color w:val="000000"/>
                <w:sz w:val="20"/>
              </w:rPr>
              <w:t>
04</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18408492,2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4991270,8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1577143,8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2388932,0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80"/>
          <w:p>
            <w:pPr>
              <w:spacing w:after="20"/>
              <w:ind w:left="20"/>
              <w:jc w:val="both"/>
            </w:pPr>
            <w:r>
              <w:rPr>
                <w:rFonts w:ascii="Times New Roman"/>
                <w:b w:val="false"/>
                <w:i w:val="false"/>
                <w:color w:val="000000"/>
                <w:sz w:val="20"/>
              </w:rPr>
              <w:t>
 </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7205582,2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6836452,9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1110245,4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87"/>
          <w:p>
            <w:pPr>
              <w:spacing w:after="20"/>
              <w:ind w:left="20"/>
              <w:jc w:val="both"/>
            </w:pPr>
            <w:r>
              <w:rPr>
                <w:rFonts w:ascii="Times New Roman"/>
                <w:b w:val="false"/>
                <w:i w:val="false"/>
                <w:color w:val="000000"/>
                <w:sz w:val="20"/>
              </w:rPr>
              <w:t>
 </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0"/>
          <w:p>
            <w:pPr>
              <w:spacing w:after="20"/>
              <w:ind w:left="20"/>
              <w:jc w:val="both"/>
            </w:pPr>
            <w:r>
              <w:rPr>
                <w:rFonts w:ascii="Times New Roman"/>
                <w:b w:val="false"/>
                <w:i w:val="false"/>
                <w:color w:val="000000"/>
                <w:sz w:val="20"/>
              </w:rPr>
              <w:t>
 </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3590903,2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91"/>
          <w:p>
            <w:pPr>
              <w:spacing w:after="20"/>
              <w:ind w:left="20"/>
              <w:jc w:val="both"/>
            </w:pPr>
            <w:r>
              <w:rPr>
                <w:rFonts w:ascii="Times New Roman"/>
                <w:b w:val="false"/>
                <w:i w:val="false"/>
                <w:color w:val="000000"/>
                <w:sz w:val="20"/>
              </w:rPr>
              <w:t>
05</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93"/>
          <w:p>
            <w:pPr>
              <w:spacing w:after="20"/>
              <w:ind w:left="20"/>
              <w:jc w:val="both"/>
            </w:pPr>
            <w:r>
              <w:rPr>
                <w:rFonts w:ascii="Times New Roman"/>
                <w:b w:val="false"/>
                <w:i w:val="false"/>
                <w:color w:val="000000"/>
                <w:sz w:val="20"/>
              </w:rPr>
              <w:t>
 </w:t>
            </w:r>
          </w:p>
          <w:bookmarkEnd w:id="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94"/>
          <w:p>
            <w:pPr>
              <w:spacing w:after="20"/>
              <w:ind w:left="20"/>
              <w:jc w:val="both"/>
            </w:pPr>
            <w:r>
              <w:rPr>
                <w:rFonts w:ascii="Times New Roman"/>
                <w:b w:val="false"/>
                <w:i w:val="false"/>
                <w:color w:val="000000"/>
                <w:sz w:val="20"/>
              </w:rPr>
              <w:t>
 </w:t>
            </w:r>
          </w:p>
          <w:bookmarkEnd w:id="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3522585,5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3522585,5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3173654,8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5993305,3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3845946,3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2771016,7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730772,7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6"/>
          <w:p>
            <w:pPr>
              <w:spacing w:after="20"/>
              <w:ind w:left="20"/>
              <w:jc w:val="both"/>
            </w:pPr>
            <w:r>
              <w:rPr>
                <w:rFonts w:ascii="Times New Roman"/>
                <w:b w:val="false"/>
                <w:i w:val="false"/>
                <w:color w:val="000000"/>
                <w:sz w:val="20"/>
              </w:rPr>
              <w:t>
 </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971929,6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1637910,9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16"/>
          <w:p>
            <w:pPr>
              <w:spacing w:after="20"/>
              <w:ind w:left="20"/>
              <w:jc w:val="both"/>
            </w:pPr>
            <w:r>
              <w:rPr>
                <w:rFonts w:ascii="Times New Roman"/>
                <w:b w:val="false"/>
                <w:i w:val="false"/>
                <w:color w:val="000000"/>
                <w:sz w:val="20"/>
              </w:rPr>
              <w:t>
 </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17"/>
          <w:p>
            <w:pPr>
              <w:spacing w:after="20"/>
              <w:ind w:left="20"/>
              <w:jc w:val="both"/>
            </w:pPr>
            <w:r>
              <w:rPr>
                <w:rFonts w:ascii="Times New Roman"/>
                <w:b w:val="false"/>
                <w:i w:val="false"/>
                <w:color w:val="000000"/>
                <w:sz w:val="20"/>
              </w:rPr>
              <w:t>
07</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23362153,0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9536461,4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1499334,8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13825691,6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2099127,7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24"/>
          <w:p>
            <w:pPr>
              <w:spacing w:after="20"/>
              <w:ind w:left="20"/>
              <w:jc w:val="both"/>
            </w:pPr>
            <w:r>
              <w:rPr>
                <w:rFonts w:ascii="Times New Roman"/>
                <w:b w:val="false"/>
                <w:i w:val="false"/>
                <w:color w:val="000000"/>
                <w:sz w:val="20"/>
              </w:rPr>
              <w:t>
 </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8822912,3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бюджеттерден берiлетiн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28"/>
          <w:p>
            <w:pPr>
              <w:spacing w:after="20"/>
              <w:ind w:left="20"/>
              <w:jc w:val="both"/>
            </w:pPr>
            <w:r>
              <w:rPr>
                <w:rFonts w:ascii="Times New Roman"/>
                <w:b w:val="false"/>
                <w:i w:val="false"/>
                <w:color w:val="000000"/>
                <w:sz w:val="20"/>
              </w:rPr>
              <w:t>
08</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10103870,5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2727250,2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686459,5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5914634,4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5323279,9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307873,3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87624,5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140"/>
          <w:p>
            <w:pPr>
              <w:spacing w:after="20"/>
              <w:ind w:left="20"/>
              <w:jc w:val="both"/>
            </w:pPr>
            <w:r>
              <w:rPr>
                <w:rFonts w:ascii="Times New Roman"/>
                <w:b w:val="false"/>
                <w:i w:val="false"/>
                <w:color w:val="000000"/>
                <w:sz w:val="20"/>
              </w:rPr>
              <w:t>
 </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73252,5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49"/>
          <w:p>
            <w:pPr>
              <w:spacing w:after="20"/>
              <w:ind w:left="20"/>
              <w:jc w:val="both"/>
            </w:pPr>
            <w:r>
              <w:rPr>
                <w:rFonts w:ascii="Times New Roman"/>
                <w:b w:val="false"/>
                <w:i w:val="false"/>
                <w:color w:val="000000"/>
                <w:sz w:val="20"/>
              </w:rPr>
              <w:t>
09</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912079,2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879121,7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377201,6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57"/>
          <w:p>
            <w:pPr>
              <w:spacing w:after="20"/>
              <w:ind w:left="20"/>
              <w:jc w:val="both"/>
            </w:pPr>
            <w:r>
              <w:rPr>
                <w:rFonts w:ascii="Times New Roman"/>
                <w:b w:val="false"/>
                <w:i w:val="false"/>
                <w:color w:val="000000"/>
                <w:sz w:val="20"/>
              </w:rPr>
              <w:t>
10</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28795062,5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26493899,2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26138059,7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3450542,0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5936274,0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67"/>
          <w:p>
            <w:pPr>
              <w:spacing w:after="20"/>
              <w:ind w:left="20"/>
              <w:jc w:val="both"/>
            </w:pPr>
            <w:r>
              <w:rPr>
                <w:rFonts w:ascii="Times New Roman"/>
                <w:b w:val="false"/>
                <w:i w:val="false"/>
                <w:color w:val="000000"/>
                <w:sz w:val="20"/>
              </w:rPr>
              <w:t>
 </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989968,1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461039,7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90"/>
          <w:p>
            <w:pPr>
              <w:spacing w:after="20"/>
              <w:ind w:left="20"/>
              <w:jc w:val="both"/>
            </w:pPr>
            <w:r>
              <w:rPr>
                <w:rFonts w:ascii="Times New Roman"/>
                <w:b w:val="false"/>
                <w:i w:val="false"/>
                <w:color w:val="000000"/>
                <w:sz w:val="20"/>
              </w:rPr>
              <w:t>
11</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2126410,5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194"/>
          <w:p>
            <w:pPr>
              <w:spacing w:after="20"/>
              <w:ind w:left="20"/>
              <w:jc w:val="both"/>
            </w:pPr>
            <w:r>
              <w:rPr>
                <w:rFonts w:ascii="Times New Roman"/>
                <w:b w:val="false"/>
                <w:i w:val="false"/>
                <w:color w:val="000000"/>
                <w:sz w:val="20"/>
              </w:rPr>
              <w:t>
 </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1570629,9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00"/>
          <w:p>
            <w:pPr>
              <w:spacing w:after="20"/>
              <w:ind w:left="20"/>
              <w:jc w:val="both"/>
            </w:pPr>
            <w:r>
              <w:rPr>
                <w:rFonts w:ascii="Times New Roman"/>
                <w:b w:val="false"/>
                <w:i w:val="false"/>
                <w:color w:val="000000"/>
                <w:sz w:val="20"/>
              </w:rPr>
              <w:t>
12</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23092471,9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13354557,1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2161930,4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1943748,1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4462569,1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2410911,5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5137914,8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4893045,9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202"/>
          <w:p>
            <w:pPr>
              <w:spacing w:after="20"/>
              <w:ind w:left="20"/>
              <w:jc w:val="both"/>
            </w:pPr>
            <w:r>
              <w:rPr>
                <w:rFonts w:ascii="Times New Roman"/>
                <w:b w:val="false"/>
                <w:i w:val="false"/>
                <w:color w:val="000000"/>
                <w:sz w:val="20"/>
              </w:rPr>
              <w:t>
13</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11225061,5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5656984,6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2292193,0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3364791,6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5568076,9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12"/>
          <w:p>
            <w:pPr>
              <w:spacing w:after="20"/>
              <w:ind w:left="20"/>
              <w:jc w:val="both"/>
            </w:pPr>
            <w:r>
              <w:rPr>
                <w:rFonts w:ascii="Times New Roman"/>
                <w:b w:val="false"/>
                <w:i w:val="false"/>
                <w:color w:val="000000"/>
                <w:sz w:val="20"/>
              </w:rPr>
              <w:t>
 </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16"/>
          <w:p>
            <w:pPr>
              <w:spacing w:after="20"/>
              <w:ind w:left="20"/>
              <w:jc w:val="both"/>
            </w:pPr>
            <w:r>
              <w:rPr>
                <w:rFonts w:ascii="Times New Roman"/>
                <w:b w:val="false"/>
                <w:i w:val="false"/>
                <w:color w:val="000000"/>
                <w:sz w:val="20"/>
              </w:rPr>
              <w:t>
 </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4861627,3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4861627,3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21"/>
          <w:p>
            <w:pPr>
              <w:spacing w:after="20"/>
              <w:ind w:left="20"/>
              <w:jc w:val="both"/>
            </w:pPr>
            <w:r>
              <w:rPr>
                <w:rFonts w:ascii="Times New Roman"/>
                <w:b w:val="false"/>
                <w:i w:val="false"/>
                <w:color w:val="000000"/>
                <w:sz w:val="20"/>
              </w:rPr>
              <w:t>
14</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226"/>
          <w:p>
            <w:pPr>
              <w:spacing w:after="20"/>
              <w:ind w:left="20"/>
              <w:jc w:val="both"/>
            </w:pPr>
            <w:r>
              <w:rPr>
                <w:rFonts w:ascii="Times New Roman"/>
                <w:b w:val="false"/>
                <w:i w:val="false"/>
                <w:color w:val="000000"/>
                <w:sz w:val="20"/>
              </w:rPr>
              <w:t>
15</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35822466,0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28"/>
          <w:p>
            <w:pPr>
              <w:spacing w:after="20"/>
              <w:ind w:left="20"/>
              <w:jc w:val="both"/>
            </w:pPr>
            <w:r>
              <w:rPr>
                <w:rFonts w:ascii="Times New Roman"/>
                <w:b w:val="false"/>
                <w:i w:val="false"/>
                <w:color w:val="000000"/>
                <w:sz w:val="20"/>
              </w:rPr>
              <w:t>
 </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11037345,8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15253657,1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232"/>
          <w:p>
            <w:pPr>
              <w:spacing w:after="20"/>
              <w:ind w:left="20"/>
              <w:jc w:val="both"/>
            </w:pPr>
            <w:r>
              <w:rPr>
                <w:rFonts w:ascii="Times New Roman"/>
                <w:b w:val="false"/>
                <w:i w:val="false"/>
                <w:color w:val="000000"/>
                <w:sz w:val="20"/>
              </w:rPr>
              <w:t>
07</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10540387,1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35"/>
          <w:p>
            <w:pPr>
              <w:spacing w:after="20"/>
              <w:ind w:left="20"/>
              <w:jc w:val="both"/>
            </w:pPr>
            <w:r>
              <w:rPr>
                <w:rFonts w:ascii="Times New Roman"/>
                <w:b w:val="false"/>
                <w:i w:val="false"/>
                <w:color w:val="000000"/>
                <w:sz w:val="20"/>
              </w:rPr>
              <w:t>
10</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3957645,0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37"/>
          <w:p>
            <w:pPr>
              <w:spacing w:after="20"/>
              <w:ind w:left="20"/>
              <w:jc w:val="both"/>
            </w:pPr>
            <w:r>
              <w:rPr>
                <w:rFonts w:ascii="Times New Roman"/>
                <w:b w:val="false"/>
                <w:i w:val="false"/>
                <w:color w:val="000000"/>
                <w:sz w:val="20"/>
              </w:rPr>
              <w:t>
 </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41"/>
          <w:p>
            <w:pPr>
              <w:spacing w:after="20"/>
              <w:ind w:left="20"/>
              <w:jc w:val="both"/>
            </w:pPr>
            <w:r>
              <w:rPr>
                <w:rFonts w:ascii="Times New Roman"/>
                <w:b w:val="false"/>
                <w:i w:val="false"/>
                <w:color w:val="000000"/>
                <w:sz w:val="20"/>
              </w:rPr>
              <w:t>
 </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874080,0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42"/>
          <w:p>
            <w:pPr>
              <w:spacing w:after="20"/>
              <w:ind w:left="20"/>
              <w:jc w:val="both"/>
            </w:pPr>
            <w:r>
              <w:rPr>
                <w:rFonts w:ascii="Times New Roman"/>
                <w:b w:val="false"/>
                <w:i w:val="false"/>
                <w:color w:val="000000"/>
                <w:sz w:val="20"/>
              </w:rPr>
              <w:t>
13</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кіші қалаларда және ауылдық елді мекендерде кәсіпкерлікті дамытуға жәрдемдесуге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755625,0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46"/>
          <w:p>
            <w:pPr>
              <w:spacing w:after="20"/>
              <w:ind w:left="20"/>
              <w:jc w:val="both"/>
            </w:pPr>
            <w:r>
              <w:rPr>
                <w:rFonts w:ascii="Times New Roman"/>
                <w:b w:val="false"/>
                <w:i w:val="false"/>
                <w:color w:val="000000"/>
                <w:sz w:val="20"/>
              </w:rPr>
              <w:t>
Санаты</w:t>
            </w:r>
          </w:p>
          <w:bookmarkEnd w:id="246"/>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47"/>
          <w:p>
            <w:pPr>
              <w:spacing w:after="20"/>
              <w:ind w:left="20"/>
              <w:jc w:val="both"/>
            </w:pPr>
            <w:r>
              <w:rPr>
                <w:rFonts w:ascii="Times New Roman"/>
                <w:b w:val="false"/>
                <w:i w:val="false"/>
                <w:color w:val="000000"/>
                <w:sz w:val="20"/>
              </w:rPr>
              <w:t>
 </w:t>
            </w:r>
          </w:p>
          <w:bookmarkEnd w:id="24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49"/>
          <w:p>
            <w:pPr>
              <w:spacing w:after="20"/>
              <w:ind w:left="20"/>
              <w:jc w:val="both"/>
            </w:pPr>
            <w:r>
              <w:rPr>
                <w:rFonts w:ascii="Times New Roman"/>
                <w:b w:val="false"/>
                <w:i w:val="false"/>
                <w:color w:val="000000"/>
                <w:sz w:val="20"/>
              </w:rPr>
              <w:t>
5</w:t>
            </w:r>
          </w:p>
          <w:bookmarkEnd w:id="2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4216311,3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4157979,9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50"/>
          <w:p>
            <w:pPr>
              <w:spacing w:after="20"/>
              <w:ind w:left="20"/>
              <w:jc w:val="both"/>
            </w:pPr>
            <w:r>
              <w:rPr>
                <w:rFonts w:ascii="Times New Roman"/>
                <w:b w:val="false"/>
                <w:i w:val="false"/>
                <w:color w:val="000000"/>
                <w:sz w:val="20"/>
              </w:rPr>
              <w:t>
 </w:t>
            </w:r>
          </w:p>
          <w:bookmarkEnd w:id="2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51"/>
          <w:p>
            <w:pPr>
              <w:spacing w:after="20"/>
              <w:ind w:left="20"/>
              <w:jc w:val="both"/>
            </w:pPr>
            <w:r>
              <w:rPr>
                <w:rFonts w:ascii="Times New Roman"/>
                <w:b w:val="false"/>
                <w:i w:val="false"/>
                <w:color w:val="000000"/>
                <w:sz w:val="20"/>
              </w:rPr>
              <w:t>
 </w:t>
            </w:r>
          </w:p>
          <w:bookmarkEnd w:id="2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253"/>
          <w:p>
            <w:pPr>
              <w:spacing w:after="20"/>
              <w:ind w:left="20"/>
              <w:jc w:val="both"/>
            </w:pPr>
            <w:r>
              <w:rPr>
                <w:rFonts w:ascii="Times New Roman"/>
                <w:b w:val="false"/>
                <w:i w:val="false"/>
                <w:color w:val="000000"/>
                <w:sz w:val="20"/>
              </w:rPr>
              <w:t>
13</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-13927140,7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13927140,7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13 тамыздағы</w:t>
            </w:r>
            <w:r>
              <w:br/>
            </w:r>
            <w:r>
              <w:rPr>
                <w:rFonts w:ascii="Times New Roman"/>
                <w:b w:val="false"/>
                <w:i w:val="false"/>
                <w:color w:val="000000"/>
                <w:sz w:val="20"/>
              </w:rPr>
              <w:t>№ 298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213 шешіміне 2-қосымша</w:t>
            </w:r>
          </w:p>
        </w:tc>
      </w:tr>
    </w:tbl>
    <w:bookmarkStart w:name="z453" w:id="256"/>
    <w:p>
      <w:pPr>
        <w:spacing w:after="0"/>
        <w:ind w:left="0"/>
        <w:jc w:val="left"/>
      </w:pPr>
      <w:r>
        <w:rPr>
          <w:rFonts w:ascii="Times New Roman"/>
          <w:b/>
          <w:i w:val="false"/>
          <w:color w:val="000000"/>
        </w:rPr>
        <w:t xml:space="preserve"> Қостанай облысының 2019 жылға арналған облыстық бюджеті</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257"/>
          <w:p>
            <w:pPr>
              <w:spacing w:after="20"/>
              <w:ind w:left="20"/>
              <w:jc w:val="both"/>
            </w:pPr>
            <w:r>
              <w:rPr>
                <w:rFonts w:ascii="Times New Roman"/>
                <w:b w:val="false"/>
                <w:i w:val="false"/>
                <w:color w:val="000000"/>
                <w:sz w:val="20"/>
              </w:rPr>
              <w:t>
Санаты</w:t>
            </w:r>
          </w:p>
          <w:bookmarkEnd w:id="25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258"/>
          <w:p>
            <w:pPr>
              <w:spacing w:after="20"/>
              <w:ind w:left="20"/>
              <w:jc w:val="both"/>
            </w:pPr>
            <w:r>
              <w:rPr>
                <w:rFonts w:ascii="Times New Roman"/>
                <w:b w:val="false"/>
                <w:i w:val="false"/>
                <w:color w:val="000000"/>
                <w:sz w:val="20"/>
              </w:rPr>
              <w:t>
 </w:t>
            </w:r>
          </w:p>
          <w:bookmarkEnd w:id="25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152392709,6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60"/>
          <w:p>
            <w:pPr>
              <w:spacing w:after="20"/>
              <w:ind w:left="20"/>
              <w:jc w:val="both"/>
            </w:pPr>
            <w:r>
              <w:rPr>
                <w:rFonts w:ascii="Times New Roman"/>
                <w:b w:val="false"/>
                <w:i w:val="false"/>
                <w:color w:val="000000"/>
                <w:sz w:val="20"/>
              </w:rPr>
              <w:t>
1</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22290171,9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22288685,9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62"/>
          <w:p>
            <w:pPr>
              <w:spacing w:after="20"/>
              <w:ind w:left="20"/>
              <w:jc w:val="both"/>
            </w:pPr>
            <w:r>
              <w:rPr>
                <w:rFonts w:ascii="Times New Roman"/>
                <w:b w:val="false"/>
                <w:i w:val="false"/>
                <w:color w:val="000000"/>
                <w:sz w:val="20"/>
              </w:rPr>
              <w:t>
2</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65"/>
          <w:p>
            <w:pPr>
              <w:spacing w:after="20"/>
              <w:ind w:left="20"/>
              <w:jc w:val="both"/>
            </w:pPr>
            <w:r>
              <w:rPr>
                <w:rFonts w:ascii="Times New Roman"/>
                <w:b w:val="false"/>
                <w:i w:val="false"/>
                <w:color w:val="000000"/>
                <w:sz w:val="20"/>
              </w:rPr>
              <w:t>
3</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66"/>
          <w:p>
            <w:pPr>
              <w:spacing w:after="20"/>
              <w:ind w:left="20"/>
              <w:jc w:val="both"/>
            </w:pPr>
            <w:r>
              <w:rPr>
                <w:rFonts w:ascii="Times New Roman"/>
                <w:b w:val="false"/>
                <w:i w:val="false"/>
                <w:color w:val="000000"/>
                <w:sz w:val="20"/>
              </w:rPr>
              <w:t>
4</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129819357,0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14789409,0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115029948,0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115029948,0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67"/>
          <w:p>
            <w:pPr>
              <w:spacing w:after="20"/>
              <w:ind w:left="20"/>
              <w:jc w:val="both"/>
            </w:pPr>
            <w:r>
              <w:rPr>
                <w:rFonts w:ascii="Times New Roman"/>
                <w:b w:val="false"/>
                <w:i w:val="false"/>
                <w:color w:val="000000"/>
                <w:sz w:val="20"/>
              </w:rPr>
              <w:t>
Функционалдық топ</w:t>
            </w:r>
          </w:p>
          <w:bookmarkEnd w:id="267"/>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268"/>
          <w:p>
            <w:pPr>
              <w:spacing w:after="20"/>
              <w:ind w:left="20"/>
              <w:jc w:val="both"/>
            </w:pPr>
            <w:r>
              <w:rPr>
                <w:rFonts w:ascii="Times New Roman"/>
                <w:b w:val="false"/>
                <w:i w:val="false"/>
                <w:color w:val="000000"/>
                <w:sz w:val="20"/>
              </w:rPr>
              <w:t>
 </w:t>
            </w:r>
          </w:p>
          <w:bookmarkEnd w:id="26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кiшi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69"/>
          <w:p>
            <w:pPr>
              <w:spacing w:after="20"/>
              <w:ind w:left="20"/>
              <w:jc w:val="both"/>
            </w:pPr>
            <w:r>
              <w:rPr>
                <w:rFonts w:ascii="Times New Roman"/>
                <w:b w:val="false"/>
                <w:i w:val="false"/>
                <w:color w:val="000000"/>
                <w:sz w:val="20"/>
              </w:rPr>
              <w:t>
 </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152392712,6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271"/>
          <w:p>
            <w:pPr>
              <w:spacing w:after="20"/>
              <w:ind w:left="20"/>
              <w:jc w:val="both"/>
            </w:pPr>
            <w:r>
              <w:rPr>
                <w:rFonts w:ascii="Times New Roman"/>
                <w:b w:val="false"/>
                <w:i w:val="false"/>
                <w:color w:val="000000"/>
                <w:sz w:val="20"/>
              </w:rPr>
              <w:t>
01</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1109874,0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74"/>
          <w:p>
            <w:pPr>
              <w:spacing w:after="20"/>
              <w:ind w:left="20"/>
              <w:jc w:val="both"/>
            </w:pPr>
            <w:r>
              <w:rPr>
                <w:rFonts w:ascii="Times New Roman"/>
                <w:b w:val="false"/>
                <w:i w:val="false"/>
                <w:color w:val="000000"/>
                <w:sz w:val="20"/>
              </w:rPr>
              <w:t>
 </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276"/>
          <w:p>
            <w:pPr>
              <w:spacing w:after="20"/>
              <w:ind w:left="20"/>
              <w:jc w:val="both"/>
            </w:pPr>
            <w:r>
              <w:rPr>
                <w:rFonts w:ascii="Times New Roman"/>
                <w:b w:val="false"/>
                <w:i w:val="false"/>
                <w:color w:val="000000"/>
                <w:sz w:val="20"/>
              </w:rPr>
              <w:t>
 </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79"/>
          <w:p>
            <w:pPr>
              <w:spacing w:after="20"/>
              <w:ind w:left="20"/>
              <w:jc w:val="both"/>
            </w:pPr>
            <w:r>
              <w:rPr>
                <w:rFonts w:ascii="Times New Roman"/>
                <w:b w:val="false"/>
                <w:i w:val="false"/>
                <w:color w:val="000000"/>
                <w:sz w:val="20"/>
              </w:rPr>
              <w:t>
 </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82"/>
          <w:p>
            <w:pPr>
              <w:spacing w:after="20"/>
              <w:ind w:left="20"/>
              <w:jc w:val="both"/>
            </w:pPr>
            <w:r>
              <w:rPr>
                <w:rFonts w:ascii="Times New Roman"/>
                <w:b w:val="false"/>
                <w:i w:val="false"/>
                <w:color w:val="000000"/>
                <w:sz w:val="20"/>
              </w:rPr>
              <w:t>
 </w:t>
            </w:r>
          </w:p>
          <w:bookmarkEnd w:id="2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83"/>
          <w:p>
            <w:pPr>
              <w:spacing w:after="20"/>
              <w:ind w:left="20"/>
              <w:jc w:val="both"/>
            </w:pPr>
            <w:r>
              <w:rPr>
                <w:rFonts w:ascii="Times New Roman"/>
                <w:b w:val="false"/>
                <w:i w:val="false"/>
                <w:color w:val="000000"/>
                <w:sz w:val="20"/>
              </w:rPr>
              <w:t>
 </w:t>
            </w:r>
          </w:p>
          <w:bookmarkEnd w:id="2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85"/>
          <w:p>
            <w:pPr>
              <w:spacing w:after="20"/>
              <w:ind w:left="20"/>
              <w:jc w:val="both"/>
            </w:pPr>
            <w:r>
              <w:rPr>
                <w:rFonts w:ascii="Times New Roman"/>
                <w:b w:val="false"/>
                <w:i w:val="false"/>
                <w:color w:val="000000"/>
                <w:sz w:val="20"/>
              </w:rPr>
              <w:t>
 </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90"/>
          <w:p>
            <w:pPr>
              <w:spacing w:after="20"/>
              <w:ind w:left="20"/>
              <w:jc w:val="both"/>
            </w:pPr>
            <w:r>
              <w:rPr>
                <w:rFonts w:ascii="Times New Roman"/>
                <w:b w:val="false"/>
                <w:i w:val="false"/>
                <w:color w:val="000000"/>
                <w:sz w:val="20"/>
              </w:rPr>
              <w:t>
02</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98"/>
          <w:p>
            <w:pPr>
              <w:spacing w:after="20"/>
              <w:ind w:left="20"/>
              <w:jc w:val="both"/>
            </w:pPr>
            <w:r>
              <w:rPr>
                <w:rFonts w:ascii="Times New Roman"/>
                <w:b w:val="false"/>
                <w:i w:val="false"/>
                <w:color w:val="000000"/>
                <w:sz w:val="20"/>
              </w:rPr>
              <w:t>
03</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6727205,0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тәртіппен тұтқындалған адамдарды ұстауды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03"/>
          <w:p>
            <w:pPr>
              <w:spacing w:after="20"/>
              <w:ind w:left="20"/>
              <w:jc w:val="both"/>
            </w:pPr>
            <w:r>
              <w:rPr>
                <w:rFonts w:ascii="Times New Roman"/>
                <w:b w:val="false"/>
                <w:i w:val="false"/>
                <w:color w:val="000000"/>
                <w:sz w:val="20"/>
              </w:rPr>
              <w:t>
 </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04"/>
          <w:p>
            <w:pPr>
              <w:spacing w:after="20"/>
              <w:ind w:left="20"/>
              <w:jc w:val="both"/>
            </w:pPr>
            <w:r>
              <w:rPr>
                <w:rFonts w:ascii="Times New Roman"/>
                <w:b w:val="false"/>
                <w:i w:val="false"/>
                <w:color w:val="000000"/>
                <w:sz w:val="20"/>
              </w:rPr>
              <w:t>
04</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15864691,5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7840841,0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311"/>
          <w:p>
            <w:pPr>
              <w:spacing w:after="20"/>
              <w:ind w:left="20"/>
              <w:jc w:val="both"/>
            </w:pPr>
            <w:r>
              <w:rPr>
                <w:rFonts w:ascii="Times New Roman"/>
                <w:b w:val="false"/>
                <w:i w:val="false"/>
                <w:color w:val="000000"/>
                <w:sz w:val="20"/>
              </w:rPr>
              <w:t>
 </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1361739,5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314"/>
          <w:p>
            <w:pPr>
              <w:spacing w:after="20"/>
              <w:ind w:left="20"/>
              <w:jc w:val="both"/>
            </w:pPr>
            <w:r>
              <w:rPr>
                <w:rFonts w:ascii="Times New Roman"/>
                <w:b w:val="false"/>
                <w:i w:val="false"/>
                <w:color w:val="000000"/>
                <w:sz w:val="20"/>
              </w:rPr>
              <w:t>
05</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2558389,0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2341676,0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18"/>
          <w:p>
            <w:pPr>
              <w:spacing w:after="20"/>
              <w:ind w:left="20"/>
              <w:jc w:val="both"/>
            </w:pPr>
            <w:r>
              <w:rPr>
                <w:rFonts w:ascii="Times New Roman"/>
                <w:b w:val="false"/>
                <w:i w:val="false"/>
                <w:color w:val="000000"/>
                <w:sz w:val="20"/>
              </w:rPr>
              <w:t>
06</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4229392,0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1014218,0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860569,0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Мүгедектерге әлеуметтік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327"/>
          <w:p>
            <w:pPr>
              <w:spacing w:after="20"/>
              <w:ind w:left="20"/>
              <w:jc w:val="both"/>
            </w:pPr>
            <w:r>
              <w:rPr>
                <w:rFonts w:ascii="Times New Roman"/>
                <w:b w:val="false"/>
                <w:i w:val="false"/>
                <w:color w:val="000000"/>
                <w:sz w:val="20"/>
              </w:rPr>
              <w:t>
 </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329"/>
          <w:p>
            <w:pPr>
              <w:spacing w:after="20"/>
              <w:ind w:left="20"/>
              <w:jc w:val="both"/>
            </w:pPr>
            <w:r>
              <w:rPr>
                <w:rFonts w:ascii="Times New Roman"/>
                <w:b w:val="false"/>
                <w:i w:val="false"/>
                <w:color w:val="000000"/>
                <w:sz w:val="20"/>
              </w:rPr>
              <w:t>
07</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22710678,6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11304608,7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11304608,7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1716367,4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9588241,3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11406069,9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4938072,9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986288,0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340"/>
          <w:p>
            <w:pPr>
              <w:spacing w:after="20"/>
              <w:ind w:left="20"/>
              <w:jc w:val="both"/>
            </w:pPr>
            <w:r>
              <w:rPr>
                <w:rFonts w:ascii="Times New Roman"/>
                <w:b w:val="false"/>
                <w:i w:val="false"/>
                <w:color w:val="000000"/>
                <w:sz w:val="20"/>
              </w:rPr>
              <w:t>
08</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7355198,9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1643734,9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402210,9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43"/>
          <w:p>
            <w:pPr>
              <w:spacing w:after="20"/>
              <w:ind w:left="20"/>
              <w:jc w:val="both"/>
            </w:pPr>
            <w:r>
              <w:rPr>
                <w:rFonts w:ascii="Times New Roman"/>
                <w:b w:val="false"/>
                <w:i w:val="false"/>
                <w:color w:val="000000"/>
                <w:sz w:val="20"/>
              </w:rPr>
              <w:t>
 </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1217502,0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ақпараттандыру, мемлекеттік қызметтер көрсету және архивтер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50"/>
          <w:p>
            <w:pPr>
              <w:spacing w:after="20"/>
              <w:ind w:left="20"/>
              <w:jc w:val="both"/>
            </w:pPr>
            <w:r>
              <w:rPr>
                <w:rFonts w:ascii="Times New Roman"/>
                <w:b w:val="false"/>
                <w:i w:val="false"/>
                <w:color w:val="000000"/>
                <w:sz w:val="20"/>
              </w:rPr>
              <w:t>
 </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кәсiпкерлiк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58"/>
          <w:p>
            <w:pPr>
              <w:spacing w:after="20"/>
              <w:ind w:left="20"/>
              <w:jc w:val="both"/>
            </w:pPr>
            <w:r>
              <w:rPr>
                <w:rFonts w:ascii="Times New Roman"/>
                <w:b w:val="false"/>
                <w:i w:val="false"/>
                <w:color w:val="000000"/>
                <w:sz w:val="20"/>
              </w:rPr>
              <w:t>
09</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2609305,0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2024522,0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366"/>
          <w:p>
            <w:pPr>
              <w:spacing w:after="20"/>
              <w:ind w:left="20"/>
              <w:jc w:val="both"/>
            </w:pPr>
            <w:r>
              <w:rPr>
                <w:rFonts w:ascii="Times New Roman"/>
                <w:b w:val="false"/>
                <w:i w:val="false"/>
                <w:color w:val="000000"/>
                <w:sz w:val="20"/>
              </w:rPr>
              <w:t>
10</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21184500,0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19957410,0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19721679,0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7385034,0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1235994,0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373"/>
          <w:p>
            <w:pPr>
              <w:spacing w:after="20"/>
              <w:ind w:left="20"/>
              <w:jc w:val="both"/>
            </w:pPr>
            <w:r>
              <w:rPr>
                <w:rFonts w:ascii="Times New Roman"/>
                <w:b w:val="false"/>
                <w:i w:val="false"/>
                <w:color w:val="000000"/>
                <w:sz w:val="20"/>
              </w:rPr>
              <w:t>
 </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5848913,0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386"/>
          <w:p>
            <w:pPr>
              <w:spacing w:after="20"/>
              <w:ind w:left="20"/>
              <w:jc w:val="both"/>
            </w:pPr>
            <w:r>
              <w:rPr>
                <w:rFonts w:ascii="Times New Roman"/>
                <w:b w:val="false"/>
                <w:i w:val="false"/>
                <w:color w:val="000000"/>
                <w:sz w:val="20"/>
              </w:rPr>
              <w:t>
11</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1819303,3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1764807,3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389"/>
          <w:p>
            <w:pPr>
              <w:spacing w:after="20"/>
              <w:ind w:left="20"/>
              <w:jc w:val="both"/>
            </w:pPr>
            <w:r>
              <w:rPr>
                <w:rFonts w:ascii="Times New Roman"/>
                <w:b w:val="false"/>
                <w:i w:val="false"/>
                <w:color w:val="000000"/>
                <w:sz w:val="20"/>
              </w:rPr>
              <w:t>
 </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176459,3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1010985,0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393"/>
          <w:p>
            <w:pPr>
              <w:spacing w:after="20"/>
              <w:ind w:left="20"/>
              <w:jc w:val="both"/>
            </w:pPr>
            <w:r>
              <w:rPr>
                <w:rFonts w:ascii="Times New Roman"/>
                <w:b w:val="false"/>
                <w:i w:val="false"/>
                <w:color w:val="000000"/>
                <w:sz w:val="20"/>
              </w:rPr>
              <w:t>
 </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396"/>
          <w:p>
            <w:pPr>
              <w:spacing w:after="20"/>
              <w:ind w:left="20"/>
              <w:jc w:val="both"/>
            </w:pPr>
            <w:r>
              <w:rPr>
                <w:rFonts w:ascii="Times New Roman"/>
                <w:b w:val="false"/>
                <w:i w:val="false"/>
                <w:color w:val="000000"/>
                <w:sz w:val="20"/>
              </w:rPr>
              <w:t>
12</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15934271,7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9653384,9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9653384,9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1954687,9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4762995,0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2535702,0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97"/>
          <w:p>
            <w:pPr>
              <w:spacing w:after="20"/>
              <w:ind w:left="20"/>
              <w:jc w:val="both"/>
            </w:pPr>
            <w:r>
              <w:rPr>
                <w:rFonts w:ascii="Times New Roman"/>
                <w:b w:val="false"/>
                <w:i w:val="false"/>
                <w:color w:val="000000"/>
                <w:sz w:val="20"/>
              </w:rPr>
              <w:t>
 </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көлігінің инфрақұрылымын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3334844,6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2946042,2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2692099,2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402"/>
          <w:p>
            <w:pPr>
              <w:spacing w:after="20"/>
              <w:ind w:left="20"/>
              <w:jc w:val="both"/>
            </w:pPr>
            <w:r>
              <w:rPr>
                <w:rFonts w:ascii="Times New Roman"/>
                <w:b w:val="false"/>
                <w:i w:val="false"/>
                <w:color w:val="000000"/>
                <w:sz w:val="20"/>
              </w:rPr>
              <w:t>
13</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12666133,2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404"/>
          <w:p>
            <w:pPr>
              <w:spacing w:after="20"/>
              <w:ind w:left="20"/>
              <w:jc w:val="both"/>
            </w:pPr>
            <w:r>
              <w:rPr>
                <w:rFonts w:ascii="Times New Roman"/>
                <w:b w:val="false"/>
                <w:i w:val="false"/>
                <w:color w:val="000000"/>
                <w:sz w:val="20"/>
              </w:rPr>
              <w:t>
 </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2236642,0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9726668,2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411"/>
          <w:p>
            <w:pPr>
              <w:spacing w:after="20"/>
              <w:ind w:left="20"/>
              <w:jc w:val="both"/>
            </w:pPr>
            <w:r>
              <w:rPr>
                <w:rFonts w:ascii="Times New Roman"/>
                <w:b w:val="false"/>
                <w:i w:val="false"/>
                <w:color w:val="000000"/>
                <w:sz w:val="20"/>
              </w:rPr>
              <w:t>
 </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7508067,2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419"/>
          <w:p>
            <w:pPr>
              <w:spacing w:after="20"/>
              <w:ind w:left="20"/>
              <w:jc w:val="both"/>
            </w:pPr>
            <w:r>
              <w:rPr>
                <w:rFonts w:ascii="Times New Roman"/>
                <w:b w:val="false"/>
                <w:i w:val="false"/>
                <w:color w:val="000000"/>
                <w:sz w:val="20"/>
              </w:rPr>
              <w:t>
 </w:t>
            </w:r>
          </w:p>
          <w:bookmarkEnd w:id="4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420"/>
          <w:p>
            <w:pPr>
              <w:spacing w:after="20"/>
              <w:ind w:left="20"/>
              <w:jc w:val="both"/>
            </w:pPr>
            <w:r>
              <w:rPr>
                <w:rFonts w:ascii="Times New Roman"/>
                <w:b w:val="false"/>
                <w:i w:val="false"/>
                <w:color w:val="000000"/>
                <w:sz w:val="20"/>
              </w:rPr>
              <w:t>
 </w:t>
            </w:r>
          </w:p>
          <w:bookmarkEnd w:id="4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421"/>
          <w:p>
            <w:pPr>
              <w:spacing w:after="20"/>
              <w:ind w:left="20"/>
              <w:jc w:val="both"/>
            </w:pPr>
            <w:r>
              <w:rPr>
                <w:rFonts w:ascii="Times New Roman"/>
                <w:b w:val="false"/>
                <w:i w:val="false"/>
                <w:color w:val="000000"/>
                <w:sz w:val="20"/>
              </w:rPr>
              <w:t>
14</w:t>
            </w:r>
          </w:p>
          <w:bookmarkEnd w:id="4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22"/>
          <w:p>
            <w:pPr>
              <w:spacing w:after="20"/>
              <w:ind w:left="20"/>
              <w:jc w:val="both"/>
            </w:pPr>
            <w:r>
              <w:rPr>
                <w:rFonts w:ascii="Times New Roman"/>
                <w:b w:val="false"/>
                <w:i w:val="false"/>
                <w:color w:val="000000"/>
                <w:sz w:val="20"/>
              </w:rPr>
              <w:t>
 </w:t>
            </w:r>
          </w:p>
          <w:bookmarkEnd w:id="4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423"/>
          <w:p>
            <w:pPr>
              <w:spacing w:after="20"/>
              <w:ind w:left="20"/>
              <w:jc w:val="both"/>
            </w:pPr>
            <w:r>
              <w:rPr>
                <w:rFonts w:ascii="Times New Roman"/>
                <w:b w:val="false"/>
                <w:i w:val="false"/>
                <w:color w:val="000000"/>
                <w:sz w:val="20"/>
              </w:rPr>
              <w:t>
 </w:t>
            </w:r>
          </w:p>
          <w:bookmarkEnd w:id="4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424"/>
          <w:p>
            <w:pPr>
              <w:spacing w:after="20"/>
              <w:ind w:left="20"/>
              <w:jc w:val="both"/>
            </w:pPr>
            <w:r>
              <w:rPr>
                <w:rFonts w:ascii="Times New Roman"/>
                <w:b w:val="false"/>
                <w:i w:val="false"/>
                <w:color w:val="000000"/>
                <w:sz w:val="20"/>
              </w:rPr>
              <w:t>
 </w:t>
            </w:r>
          </w:p>
          <w:bookmarkEnd w:id="4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425"/>
          <w:p>
            <w:pPr>
              <w:spacing w:after="20"/>
              <w:ind w:left="20"/>
              <w:jc w:val="both"/>
            </w:pPr>
            <w:r>
              <w:rPr>
                <w:rFonts w:ascii="Times New Roman"/>
                <w:b w:val="false"/>
                <w:i w:val="false"/>
                <w:color w:val="000000"/>
                <w:sz w:val="20"/>
              </w:rPr>
              <w:t>
 </w:t>
            </w:r>
          </w:p>
          <w:bookmarkEnd w:id="4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426"/>
          <w:p>
            <w:pPr>
              <w:spacing w:after="20"/>
              <w:ind w:left="20"/>
              <w:jc w:val="both"/>
            </w:pPr>
            <w:r>
              <w:rPr>
                <w:rFonts w:ascii="Times New Roman"/>
                <w:b w:val="false"/>
                <w:i w:val="false"/>
                <w:color w:val="000000"/>
                <w:sz w:val="20"/>
              </w:rPr>
              <w:t>
15</w:t>
            </w:r>
          </w:p>
          <w:bookmarkEnd w:id="4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32648313,0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427"/>
          <w:p>
            <w:pPr>
              <w:spacing w:after="20"/>
              <w:ind w:left="20"/>
              <w:jc w:val="both"/>
            </w:pPr>
            <w:r>
              <w:rPr>
                <w:rFonts w:ascii="Times New Roman"/>
                <w:b w:val="false"/>
                <w:i w:val="false"/>
                <w:color w:val="000000"/>
                <w:sz w:val="20"/>
              </w:rPr>
              <w:t>
 </w:t>
            </w:r>
          </w:p>
          <w:bookmarkEnd w:id="4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428"/>
          <w:p>
            <w:pPr>
              <w:spacing w:after="20"/>
              <w:ind w:left="20"/>
              <w:jc w:val="both"/>
            </w:pPr>
            <w:r>
              <w:rPr>
                <w:rFonts w:ascii="Times New Roman"/>
                <w:b w:val="false"/>
                <w:i w:val="false"/>
                <w:color w:val="000000"/>
                <w:sz w:val="20"/>
              </w:rPr>
              <w:t>
 </w:t>
            </w:r>
          </w:p>
          <w:bookmarkEnd w:id="4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29"/>
          <w:p>
            <w:pPr>
              <w:spacing w:after="20"/>
              <w:ind w:left="20"/>
              <w:jc w:val="both"/>
            </w:pPr>
            <w:r>
              <w:rPr>
                <w:rFonts w:ascii="Times New Roman"/>
                <w:b w:val="false"/>
                <w:i w:val="false"/>
                <w:color w:val="000000"/>
                <w:sz w:val="20"/>
              </w:rPr>
              <w:t>
07</w:t>
            </w:r>
          </w:p>
          <w:bookmarkEnd w:id="4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30"/>
          <w:p>
            <w:pPr>
              <w:spacing w:after="20"/>
              <w:ind w:left="20"/>
              <w:jc w:val="both"/>
            </w:pPr>
            <w:r>
              <w:rPr>
                <w:rFonts w:ascii="Times New Roman"/>
                <w:b w:val="false"/>
                <w:i w:val="false"/>
                <w:color w:val="000000"/>
                <w:sz w:val="20"/>
              </w:rPr>
              <w:t>
 </w:t>
            </w:r>
          </w:p>
          <w:bookmarkEnd w:id="4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31"/>
          <w:p>
            <w:pPr>
              <w:spacing w:after="20"/>
              <w:ind w:left="20"/>
              <w:jc w:val="both"/>
            </w:pPr>
            <w:r>
              <w:rPr>
                <w:rFonts w:ascii="Times New Roman"/>
                <w:b w:val="false"/>
                <w:i w:val="false"/>
                <w:color w:val="000000"/>
                <w:sz w:val="20"/>
              </w:rPr>
              <w:t>
 </w:t>
            </w:r>
          </w:p>
          <w:bookmarkEnd w:id="4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10402393,2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32"/>
          <w:p>
            <w:pPr>
              <w:spacing w:after="20"/>
              <w:ind w:left="20"/>
              <w:jc w:val="both"/>
            </w:pPr>
            <w:r>
              <w:rPr>
                <w:rFonts w:ascii="Times New Roman"/>
                <w:b w:val="false"/>
                <w:i w:val="false"/>
                <w:color w:val="000000"/>
                <w:sz w:val="20"/>
              </w:rPr>
              <w:t>
Санаты</w:t>
            </w:r>
          </w:p>
          <w:bookmarkEnd w:id="43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33"/>
          <w:p>
            <w:pPr>
              <w:spacing w:after="20"/>
              <w:ind w:left="20"/>
              <w:jc w:val="both"/>
            </w:pPr>
            <w:r>
              <w:rPr>
                <w:rFonts w:ascii="Times New Roman"/>
                <w:b w:val="false"/>
                <w:i w:val="false"/>
                <w:color w:val="000000"/>
                <w:sz w:val="20"/>
              </w:rPr>
              <w:t>
 </w:t>
            </w:r>
          </w:p>
          <w:bookmarkEnd w:id="43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34"/>
          <w:p>
            <w:pPr>
              <w:spacing w:after="20"/>
              <w:ind w:left="20"/>
              <w:jc w:val="both"/>
            </w:pPr>
            <w:r>
              <w:rPr>
                <w:rFonts w:ascii="Times New Roman"/>
                <w:b w:val="false"/>
                <w:i w:val="false"/>
                <w:color w:val="000000"/>
                <w:sz w:val="20"/>
              </w:rPr>
              <w:t>
 </w:t>
            </w:r>
          </w:p>
          <w:bookmarkEnd w:id="4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35"/>
          <w:p>
            <w:pPr>
              <w:spacing w:after="20"/>
              <w:ind w:left="20"/>
              <w:jc w:val="both"/>
            </w:pPr>
            <w:r>
              <w:rPr>
                <w:rFonts w:ascii="Times New Roman"/>
                <w:b w:val="false"/>
                <w:i w:val="false"/>
                <w:color w:val="000000"/>
                <w:sz w:val="20"/>
              </w:rPr>
              <w:t>
5</w:t>
            </w:r>
          </w:p>
          <w:bookmarkEnd w:id="4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36"/>
          <w:p>
            <w:pPr>
              <w:spacing w:after="20"/>
              <w:ind w:left="20"/>
              <w:jc w:val="both"/>
            </w:pPr>
            <w:r>
              <w:rPr>
                <w:rFonts w:ascii="Times New Roman"/>
                <w:b w:val="false"/>
                <w:i w:val="false"/>
                <w:color w:val="000000"/>
                <w:sz w:val="20"/>
              </w:rPr>
              <w:t>
 </w:t>
            </w:r>
          </w:p>
          <w:bookmarkEnd w:id="4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37"/>
          <w:p>
            <w:pPr>
              <w:spacing w:after="20"/>
              <w:ind w:left="20"/>
              <w:jc w:val="both"/>
            </w:pPr>
            <w:r>
              <w:rPr>
                <w:rFonts w:ascii="Times New Roman"/>
                <w:b w:val="false"/>
                <w:i w:val="false"/>
                <w:color w:val="000000"/>
                <w:sz w:val="20"/>
              </w:rPr>
              <w:t>
 </w:t>
            </w:r>
          </w:p>
          <w:bookmarkEnd w:id="4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VІ.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5285198,2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