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dd2f" w14:textId="b38d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 әкімдігінің құрылыс бөлімі" мемлекеттік мекемесіне жер учаскесіне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2018 жылғы 16 мамырдағы № 1257 қаулысы. Қостанай облысының Әділет департаментінде 2018 жылғы 7 маусымда № 7824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құрылыс бөлімі" мемлекеттік мекемесінiң коммуналдық, инженерлік, электрлік және басқа желілер мен жүйелерді төсеу және пайдалану мақсатында, "КСС салу. Қостанай қаласындағы "Береке" шағын ауданының сыртқы кәріз желілері" объектісі бойынша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құрылыс бөлімі" мемлекеттік мекемесі:</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әкімдігінің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Республикасының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Қостанай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Жақыпов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