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f2ab" w14:textId="676f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құрылыс бөлімі" мемлекеттік мекемесіне 22, 26, 27 аз қабатты құрылыс шағын аудандарына газ құбырын салу үшін жер учаскесіне қауымдық сервитутын белгілеу туралы</w:t>
      </w:r>
    </w:p>
    <w:p>
      <w:pPr>
        <w:spacing w:after="0"/>
        <w:ind w:left="0"/>
        <w:jc w:val="both"/>
      </w:pPr>
      <w:r>
        <w:rPr>
          <w:rFonts w:ascii="Times New Roman"/>
          <w:b w:val="false"/>
          <w:i w:val="false"/>
          <w:color w:val="000000"/>
          <w:sz w:val="28"/>
        </w:rPr>
        <w:t>Қостанай облысы Рудный қаласы әкімдігінің 2018 жылғы 6 наурыздағы № 323 қаулысы. Қостанай облысының Әділет департаментінде 2018 жылғы 30 наурызда № 7639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тармақшасына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1. Рудный қаласы әкімдігінің "Рудный қалалық құрылыс бөлімі" мемлекеттік мекемесіне Рудный қаласы 22, 26, 27 шағын аудандары мекенжайы бойынша орналасқан 22, 26, 27 аз қабатты құрылыс шағын аудандарына газ құбырын салу үшін алаңы 9,2240 гектар жер учаскесіне қауымдық сервитуты белгіленсін.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