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ef20" w14:textId="1ffe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20 желтоқсандағы № 142 "Арқалық қаласының 2018-2020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2018 жылғы 20 наурыздағы № 163 шешімі. Қостанай облысының Әділет департаментінде 2018 жылғы 16 сәуірде № 7706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"Арқалық қаласының 2018-2020 жылдарға арналған бюджеті туралы" шешіміне (Нормативтік құқықтық актілерді мемлекеттік тіркеу тізілімінде № 7461 тіркелген, 2018 жылғы 18 қаңтарда Қазақстан Республикасы нормативтік құқықтық актілерінің электрондық түрдегі эталондық бақылау банкінде жарияланған) мынадай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Арқалық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5095351,4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1817990,0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213635,0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44205,0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3019521,4 мың тенге, оның ішінде субвенциялардың көлемі – 2279684,0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5170018,5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-127624,0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- 18038,0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- 145662,0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52956,9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- 52956,9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18038,0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145662,0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-74667,1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 жылға арналған қала бюджетінде республикалық бюджеттен ағымдағы нысаналы трансферттер көлемі 150296,0 мың теңге сомасында көзделгені ескерілсін, оның ішінде: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тілдік курстар бойынша тағылымдамадан өткен мұғалімдерге қосымша ақы төлеуге 9450,0 мың теңге сомасында;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кезеңінде негізгі қызметкерді алмастырғаны үшін мұғалімдерге қосымша ақы төлеуге 4582,0 мың теңге сомасында;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57648,0 мың теңге сомасында;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орталықтарына әлеуметтік жұмыс жөніндегі консультанттар мен ассистенттерді енгізуге 9030,0 мың теңге сомасында;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мүгедектердің құқықтарын қамтамасыз ету және өмір сүру сапасын жақсарту жөніндегі 2012-2018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13171,0 мың теңге сомасында;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жұмысқа орналастыру үшін арнайы жұмыс орындарын құруға жұмыс берушінің шығындарын субсидиялауға 279,0 мың теңге сомасында;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56136,0 мың теңге сомасында.";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 жылға арналған қала бюджетінде облыстық бюджеттен ағымдағы нысаналы трансферттер көлемі 588541,4 мың теңге сомасында көзделгені ескерілсін, оның ішінде: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 білім бөлімінің Б. Майлин атындағы № 3 жалпы орта білім беретін мектебі" мемлекеттік мекемесінің ғимаратын күрделі жөндеуге 89927,2 мың теңге сомасында;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 білім беру инфрақұрылымын құруға 17758,0 мың теңге сомасында;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қаласының 150 орынға арналған "Балдырған" балабақшасының мемлекеттік-жекешелік әріптестік есебінен мектепке дейінгі білім беру ұйымдарында мемлекеттік білім беру тапсырысын іске асыруға 45736,0 мың теңге сомасында;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2017–2021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мобильді орталықтардағы оқуды қосқанда еңбек нарығында сұранысқа ие кәсіптер мен дағдылар бойынша жұмысшы кадрларды қысқа мерзімді кәсіптік оқытуға 19021,0 мың теңге сомасында;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Горбачев көшесі, 34 мекен-жайы бойынша "Әйелдерге, жасөспірімдерге және балаларға арналған әлеуметтік бейімделу орталығы" мемлекеттік мекемесінің ғимаратын күрделі жөндеуге 21050,0 мың теңге сомасында;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қаласының көшелері мен автожолдарын орташа жөндеуге 299905,0 мың теңге сомасында;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қаласының көшелерін ағымдағы жөндеуге 63757,0 мың теңге сомасында;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шекараларды белгілеу мен қазып салуға 1914,0 мың теңге сомасында;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іс-шараларды жүргізуге 5306,0 мың теңге сомасында;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инсинераторларды пайдалана отырып, биологиялық қалдықтарды кәдеге жаратуға 4674,0 мың теңге сомасында;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 білім бөлімінің М. Әуезов атындағы № 5 жалпы орта білім беретін мектебі" мемлекеттік мекемесінің ғимаратын ағымдағы жөндеуге 4899,7 мың теңге сомасында;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жоғары жылдамдықты Интернетке қосу үшін 10932,5 мың теңге сомасында;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жаңартылған мазмұндағы оқулықтарды сатып алуға 3661,0 мың теңге сомасында.";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2018 жылға арналған қалалық бюджетте облыстық бюджеттен нысаналы даму трансферттерінің көлемі 1000,0 мың теңге сомасында көзделгені ескерілсін, соның ішінде: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Восточный ауылында су құбырлары желілерінің құрылысына 1000,0 мың теңге сомасында.";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Тұрсынова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әкімдігінің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бөлімі" мемлекеттік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А. Кубеков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әкімдігінің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Н. Гайдаренко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 1-қосымша</w:t>
            </w:r>
          </w:p>
        </w:tc>
      </w:tr>
    </w:tbl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2018 жылға арналған бюджетi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5095351,4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 2-қосымша</w:t>
            </w:r>
          </w:p>
        </w:tc>
      </w:tr>
    </w:tbl>
    <w:bookmarkStart w:name="z305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2019 жылға арналған бюджетi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3037280,0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 3-қосымша</w:t>
            </w:r>
          </w:p>
        </w:tc>
      </w:tr>
    </w:tbl>
    <w:bookmarkStart w:name="z514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2020 жылға арналған бюджетi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