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d0f6" w14:textId="b91d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142 "Арқалық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11 мамырдағы № 170 шешімі. Қостанай облысының Әділет департаментінде 2018 жылғы 4 маусымда № 7811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2018-2020 жылдарға арналған бюджеті туралы" шешіміне (Нормативтік құқықтық актілерді мемлекеттік тіркеу тізілімінде № 7461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5095351,4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1813963,0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217662,0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44205,0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3019521,4 мың тенге, оның ішінде субвенциялардың көлемі – 2279684,0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5170018,5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-127624,0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- 18038,0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- 145662,0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52956,9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-52956,9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145662,0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74667,1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бөлімі" мемлекеттік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А. Мұхамбетжанова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Н. Гайдаренко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1-қосымша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2018 жылға арналған бюджетi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4-қосымша</w:t>
            </w:r>
          </w:p>
        </w:tc>
      </w:tr>
    </w:tbl>
    <w:bookmarkStart w:name="z2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берілетін трансферттерді ауыл, кент, ауылдық округ арасында бөлу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Қайынды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Екідің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Целинный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Аққошқар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Аңғар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Ашутасты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Восточный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Жалғызтал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Жаңақала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Көктау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Молодежный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қаласының Матросов ауылының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Мирный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Үштөбе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Фурманов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