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e2571" w14:textId="f6e25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ауданының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Алтынсарин ауданы әкімдігінің 2018 жылғы 13 наурыздағы № 42 қаулысы. Қостанай облысының Әділет департаментінде 2018 жылғы 9 сәуірде № 7672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Мемлекеттiк қызмет iстерi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"Мемлекеттiк әкiмшiлiк қызметшiлердiң қызметiн бағалаудың кейбiр мәселелерi туралы" (Нормативтiк құқықтық актiлердi мемлекеттiк тiркеу тiзiлiмiнде № 16299 болып тiркелген) сәйкес Алтынсарин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Алтынсарин ауданының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Алтынсарин ауданы әкімдігінің 2017 жылғы 10 мамырдағы </w:t>
      </w:r>
      <w:r>
        <w:rPr>
          <w:rFonts w:ascii="Times New Roman"/>
          <w:b w:val="false"/>
          <w:i w:val="false"/>
          <w:color w:val="000000"/>
          <w:sz w:val="28"/>
        </w:rPr>
        <w:t>№ 105</w:t>
      </w:r>
      <w:r>
        <w:rPr>
          <w:rFonts w:ascii="Times New Roman"/>
          <w:b w:val="false"/>
          <w:i w:val="false"/>
          <w:color w:val="000000"/>
          <w:sz w:val="28"/>
        </w:rPr>
        <w:t xml:space="preserve"> "Алтынсарин ауданы жергілікті атқарушы органдарының "Б" корпусы мемлекеттік әкімшілік қызметшілерінің қызметін бағалау әдістемесін бекіту туралы" қаулысының (Нормативтік құқықтық актілерді мемлекеттік тіркеу тізілімінде № 7038 болып тіркелген, 2017 жылғы 25 мамырда Қазақстан Республикасының нормативтік құқықтық актілерінің эталондық бақылау банкінде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xml:space="preserve">
      3. "Алтынсарин ауданының әкімінің аппараты" мемлекеттік мекемесі Қазақстан Республикасының заңнамасында белгіленген тәртіпте: </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Алтынсарин ауданының әкімдігінің интернет-ресурсында орналастыруды қамтамасыз етсін.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Алтынсарин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r>
              <w:br/>
            </w:r>
            <w:r>
              <w:rPr>
                <w:rFonts w:ascii="Times New Roman"/>
                <w:b w:val="false"/>
                <w:i w:val="false"/>
                <w:color w:val="000000"/>
                <w:sz w:val="20"/>
              </w:rPr>
              <w:t>2018 жылғы 13 наурыздағы</w:t>
            </w:r>
            <w:r>
              <w:br/>
            </w:r>
            <w:r>
              <w:rPr>
                <w:rFonts w:ascii="Times New Roman"/>
                <w:b w:val="false"/>
                <w:i w:val="false"/>
                <w:color w:val="000000"/>
                <w:sz w:val="20"/>
              </w:rPr>
              <w:t>№ 42 қаулысымен бекітілген</w:t>
            </w:r>
          </w:p>
        </w:tc>
      </w:tr>
    </w:tbl>
    <w:bookmarkStart w:name="z14" w:id="8"/>
    <w:p>
      <w:pPr>
        <w:spacing w:after="0"/>
        <w:ind w:left="0"/>
        <w:jc w:val="left"/>
      </w:pPr>
      <w:r>
        <w:rPr>
          <w:rFonts w:ascii="Times New Roman"/>
          <w:b/>
          <w:i w:val="false"/>
          <w:color w:val="000000"/>
        </w:rPr>
        <w:t xml:space="preserve"> Алтынсарин ауданының жергілікті атқарушы органдарының "Б" корпусы мемлекеттік әкімшілік қызметшілерінің қызметін бағалау әдістемесі</w:t>
      </w:r>
    </w:p>
    <w:bookmarkEnd w:id="8"/>
    <w:bookmarkStart w:name="z15" w:id="9"/>
    <w:p>
      <w:pPr>
        <w:spacing w:after="0"/>
        <w:ind w:left="0"/>
        <w:jc w:val="left"/>
      </w:pPr>
      <w:r>
        <w:rPr>
          <w:rFonts w:ascii="Times New Roman"/>
          <w:b/>
          <w:i w:val="false"/>
          <w:color w:val="000000"/>
        </w:rPr>
        <w:t xml:space="preserve"> 1-тарау. Жалпы ережелер</w:t>
      </w:r>
    </w:p>
    <w:bookmarkEnd w:id="9"/>
    <w:bookmarkStart w:name="z16" w:id="10"/>
    <w:p>
      <w:pPr>
        <w:spacing w:after="0"/>
        <w:ind w:left="0"/>
        <w:jc w:val="both"/>
      </w:pPr>
      <w:r>
        <w:rPr>
          <w:rFonts w:ascii="Times New Roman"/>
          <w:b w:val="false"/>
          <w:i w:val="false"/>
          <w:color w:val="000000"/>
          <w:sz w:val="28"/>
        </w:rPr>
        <w:t xml:space="preserve">
      1. Осы Алтынсарин ауданы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Мемлекеттiк қызмет iстерi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(Нормативтiк құқықтық актiлердi мемлекеттiк тiркеу тiзiлiмiнде № 16299 болып тiркелген)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10"/>
    <w:bookmarkStart w:name="z17" w:id="11"/>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11"/>
    <w:bookmarkStart w:name="z18" w:id="12"/>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2"/>
    <w:bookmarkStart w:name="z19" w:id="13"/>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3"/>
    <w:bookmarkStart w:name="z20" w:id="14"/>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4"/>
    <w:bookmarkStart w:name="z21" w:id="15"/>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және жоғары тұрған басшымен бекітілген құжат;</w:t>
      </w:r>
    </w:p>
    <w:bookmarkEnd w:id="15"/>
    <w:bookmarkStart w:name="z22" w:id="16"/>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6"/>
    <w:bookmarkStart w:name="z23" w:id="17"/>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7"/>
    <w:bookmarkStart w:name="z24" w:id="18"/>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8"/>
    <w:bookmarkStart w:name="z25" w:id="19"/>
    <w:p>
      <w:pPr>
        <w:spacing w:after="0"/>
        <w:ind w:left="0"/>
        <w:jc w:val="both"/>
      </w:pPr>
      <w:r>
        <w:rPr>
          <w:rFonts w:ascii="Times New Roman"/>
          <w:b w:val="false"/>
          <w:i w:val="false"/>
          <w:color w:val="000000"/>
          <w:sz w:val="28"/>
        </w:rPr>
        <w:t>
      4.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9"/>
    <w:bookmarkStart w:name="z26" w:id="2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20"/>
    <w:bookmarkStart w:name="z27" w:id="21"/>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"Алтынсарин ауданы әкімінің аппараты" мемлекеттік мекемесінің кадрлар қызметі бөлімі (бұдан әрі - кадрлар қызметі бөлімі) жұмыс органы болып табылатын Бағалау жөніндегі комиссия (бұдан әрі - Комиссия) құрылады. </w:t>
      </w:r>
    </w:p>
    <w:bookmarkEnd w:id="21"/>
    <w:bookmarkStart w:name="z28" w:id="22"/>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2"/>
    <w:bookmarkStart w:name="z29" w:id="23"/>
    <w:p>
      <w:pPr>
        <w:spacing w:after="0"/>
        <w:ind w:left="0"/>
        <w:jc w:val="both"/>
      </w:pPr>
      <w:r>
        <w:rPr>
          <w:rFonts w:ascii="Times New Roman"/>
          <w:b w:val="false"/>
          <w:i w:val="false"/>
          <w:color w:val="000000"/>
          <w:sz w:val="28"/>
        </w:rPr>
        <w:t>
      6. Бағалау екі жеке бағыттар бойынша жүргізіледі:</w:t>
      </w:r>
    </w:p>
    <w:bookmarkEnd w:id="23"/>
    <w:bookmarkStart w:name="z30" w:id="24"/>
    <w:p>
      <w:pPr>
        <w:spacing w:after="0"/>
        <w:ind w:left="0"/>
        <w:jc w:val="both"/>
      </w:pPr>
      <w:r>
        <w:rPr>
          <w:rFonts w:ascii="Times New Roman"/>
          <w:b w:val="false"/>
          <w:i w:val="false"/>
          <w:color w:val="000000"/>
          <w:sz w:val="28"/>
        </w:rPr>
        <w:t>
      1) НМИ жетістіктерін бағалау;</w:t>
      </w:r>
    </w:p>
    <w:bookmarkEnd w:id="24"/>
    <w:bookmarkStart w:name="z31" w:id="25"/>
    <w:p>
      <w:pPr>
        <w:spacing w:after="0"/>
        <w:ind w:left="0"/>
        <w:jc w:val="both"/>
      </w:pPr>
      <w:r>
        <w:rPr>
          <w:rFonts w:ascii="Times New Roman"/>
          <w:b w:val="false"/>
          <w:i w:val="false"/>
          <w:color w:val="000000"/>
          <w:sz w:val="28"/>
        </w:rPr>
        <w:t>
      2) "Б" корпусы қызметшілерінің құзыреттерін бағалау.</w:t>
      </w:r>
    </w:p>
    <w:bookmarkEnd w:id="25"/>
    <w:bookmarkStart w:name="z32" w:id="26"/>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6"/>
    <w:bookmarkStart w:name="z33" w:id="27"/>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 бойынша шешімдер қабылдау үшін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7"/>
    <w:bookmarkStart w:name="z34" w:id="28"/>
    <w:p>
      <w:pPr>
        <w:spacing w:after="0"/>
        <w:ind w:left="0"/>
        <w:jc w:val="both"/>
      </w:pPr>
      <w:r>
        <w:rPr>
          <w:rFonts w:ascii="Times New Roman"/>
          <w:b w:val="false"/>
          <w:i w:val="false"/>
          <w:color w:val="000000"/>
          <w:sz w:val="28"/>
        </w:rPr>
        <w:t>
      8. Бағалауға байланысты құжаттар кадрлар қызметі бөлімінде бағалау аяқталған күнінен бастап үш жыл бойы сақталады.</w:t>
      </w:r>
    </w:p>
    <w:bookmarkEnd w:id="28"/>
    <w:bookmarkStart w:name="z35" w:id="29"/>
    <w:p>
      <w:pPr>
        <w:spacing w:after="0"/>
        <w:ind w:left="0"/>
        <w:jc w:val="left"/>
      </w:pPr>
      <w:r>
        <w:rPr>
          <w:rFonts w:ascii="Times New Roman"/>
          <w:b/>
          <w:i w:val="false"/>
          <w:color w:val="000000"/>
        </w:rPr>
        <w:t xml:space="preserve"> 2-тарау. НМИ анықтау тәртібі</w:t>
      </w:r>
    </w:p>
    <w:bookmarkEnd w:id="29"/>
    <w:bookmarkStart w:name="z36" w:id="30"/>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30"/>
    <w:bookmarkStart w:name="z37" w:id="31"/>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31"/>
    <w:bookmarkStart w:name="z38" w:id="32"/>
    <w:p>
      <w:pPr>
        <w:spacing w:after="0"/>
        <w:ind w:left="0"/>
        <w:jc w:val="both"/>
      </w:pPr>
      <w:r>
        <w:rPr>
          <w:rFonts w:ascii="Times New Roman"/>
          <w:b w:val="false"/>
          <w:i w:val="false"/>
          <w:color w:val="000000"/>
          <w:sz w:val="28"/>
        </w:rPr>
        <w:t xml:space="preserve">
      11. Егер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32"/>
    <w:bookmarkStart w:name="z39" w:id="33"/>
    <w:p>
      <w:pPr>
        <w:spacing w:after="0"/>
        <w:ind w:left="0"/>
        <w:jc w:val="both"/>
      </w:pPr>
      <w:r>
        <w:rPr>
          <w:rFonts w:ascii="Times New Roman"/>
          <w:b w:val="false"/>
          <w:i w:val="false"/>
          <w:color w:val="000000"/>
          <w:sz w:val="28"/>
        </w:rPr>
        <w:t xml:space="preserve">
      12. НМИ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келмеген жағдайда, жоғары тұрған басшы жеке жұмыс жоспарын түзетуге қайтарады.</w:t>
      </w:r>
    </w:p>
    <w:bookmarkEnd w:id="33"/>
    <w:bookmarkStart w:name="z40" w:id="34"/>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4"/>
    <w:bookmarkStart w:name="z41" w:id="35"/>
    <w:p>
      <w:pPr>
        <w:spacing w:after="0"/>
        <w:ind w:left="0"/>
        <w:jc w:val="both"/>
      </w:pPr>
      <w:r>
        <w:rPr>
          <w:rFonts w:ascii="Times New Roman"/>
          <w:b w:val="false"/>
          <w:i w:val="false"/>
          <w:color w:val="000000"/>
          <w:sz w:val="28"/>
        </w:rPr>
        <w:t>
      13. НМИ:</w:t>
      </w:r>
    </w:p>
    <w:bookmarkEnd w:id="35"/>
    <w:bookmarkStart w:name="z42" w:id="3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6"/>
    <w:bookmarkStart w:name="z43" w:id="37"/>
    <w:p>
      <w:pPr>
        <w:spacing w:after="0"/>
        <w:ind w:left="0"/>
        <w:jc w:val="both"/>
      </w:pPr>
      <w:r>
        <w:rPr>
          <w:rFonts w:ascii="Times New Roman"/>
          <w:b w:val="false"/>
          <w:i w:val="false"/>
          <w:color w:val="000000"/>
          <w:sz w:val="28"/>
        </w:rPr>
        <w:t>
      2) өлшемді (НМИ жетістігін өлшеу үшін нақты критерийлер белгіленеді);</w:t>
      </w:r>
    </w:p>
    <w:bookmarkEnd w:id="37"/>
    <w:bookmarkStart w:name="z44" w:id="3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8"/>
    <w:bookmarkStart w:name="z45" w:id="39"/>
    <w:p>
      <w:pPr>
        <w:spacing w:after="0"/>
        <w:ind w:left="0"/>
        <w:jc w:val="both"/>
      </w:pPr>
      <w:r>
        <w:rPr>
          <w:rFonts w:ascii="Times New Roman"/>
          <w:b w:val="false"/>
          <w:i w:val="false"/>
          <w:color w:val="000000"/>
          <w:sz w:val="28"/>
        </w:rPr>
        <w:t>
      4) уақытпен шектеулі (бағалау кезінде НМИ қол жеткізу мерзімі белгіленеді);</w:t>
      </w:r>
    </w:p>
    <w:bookmarkEnd w:id="39"/>
    <w:bookmarkStart w:name="z46" w:id="40"/>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40"/>
    <w:bookmarkStart w:name="z47" w:id="41"/>
    <w:p>
      <w:pPr>
        <w:spacing w:after="0"/>
        <w:ind w:left="0"/>
        <w:jc w:val="both"/>
      </w:pPr>
      <w:r>
        <w:rPr>
          <w:rFonts w:ascii="Times New Roman"/>
          <w:b w:val="false"/>
          <w:i w:val="false"/>
          <w:color w:val="000000"/>
          <w:sz w:val="28"/>
        </w:rPr>
        <w:t xml:space="preserve">
      14. НМИ саны 5 құрайды. </w:t>
      </w:r>
    </w:p>
    <w:bookmarkEnd w:id="41"/>
    <w:bookmarkStart w:name="z48" w:id="42"/>
    <w:p>
      <w:pPr>
        <w:spacing w:after="0"/>
        <w:ind w:left="0"/>
        <w:jc w:val="both"/>
      </w:pPr>
      <w:r>
        <w:rPr>
          <w:rFonts w:ascii="Times New Roman"/>
          <w:b w:val="false"/>
          <w:i w:val="false"/>
          <w:color w:val="000000"/>
          <w:sz w:val="28"/>
        </w:rPr>
        <w:t>
      15. Жеке жұмыс жоспары кадрлар қызметі бөлімінде сақталады.</w:t>
      </w:r>
    </w:p>
    <w:bookmarkEnd w:id="42"/>
    <w:bookmarkStart w:name="z49" w:id="43"/>
    <w:p>
      <w:pPr>
        <w:spacing w:after="0"/>
        <w:ind w:left="0"/>
        <w:jc w:val="left"/>
      </w:pPr>
      <w:r>
        <w:rPr>
          <w:rFonts w:ascii="Times New Roman"/>
          <w:b/>
          <w:i w:val="false"/>
          <w:color w:val="000000"/>
        </w:rPr>
        <w:t xml:space="preserve"> 3-тарау. НМИ жетістігін бағалау тәртібі</w:t>
      </w:r>
    </w:p>
    <w:bookmarkEnd w:id="43"/>
    <w:bookmarkStart w:name="z50" w:id="44"/>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4"/>
    <w:bookmarkStart w:name="z51" w:id="45"/>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5"/>
    <w:bookmarkStart w:name="z52" w:id="46"/>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6"/>
    <w:bookmarkStart w:name="z53" w:id="47"/>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7"/>
    <w:bookmarkStart w:name="z54" w:id="48"/>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8"/>
    <w:bookmarkStart w:name="z55" w:id="49"/>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9"/>
    <w:bookmarkStart w:name="z56" w:id="50"/>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50"/>
    <w:bookmarkStart w:name="z57" w:id="51"/>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51"/>
    <w:bookmarkStart w:name="z58" w:id="52"/>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2"/>
    <w:bookmarkStart w:name="z59" w:id="53"/>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3"/>
    <w:bookmarkStart w:name="z60" w:id="54"/>
    <w:p>
      <w:pPr>
        <w:spacing w:after="0"/>
        <w:ind w:left="0"/>
        <w:jc w:val="both"/>
      </w:pPr>
      <w:r>
        <w:rPr>
          <w:rFonts w:ascii="Times New Roman"/>
          <w:b w:val="false"/>
          <w:i w:val="false"/>
          <w:color w:val="000000"/>
          <w:sz w:val="28"/>
        </w:rPr>
        <w:t xml:space="preserve">
      20. Егер "Б" корпусы қызметшісінің тікелей басшысы мемлекеттік органның бірінші басшысы болған жағдайда бағалау парағы оның қарауына енгізіледі. </w:t>
      </w:r>
    </w:p>
    <w:bookmarkEnd w:id="54"/>
    <w:bookmarkStart w:name="z61" w:id="55"/>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5"/>
    <w:bookmarkStart w:name="z62" w:id="56"/>
    <w:p>
      <w:pPr>
        <w:spacing w:after="0"/>
        <w:ind w:left="0"/>
        <w:jc w:val="both"/>
      </w:pPr>
      <w:r>
        <w:rPr>
          <w:rFonts w:ascii="Times New Roman"/>
          <w:b w:val="false"/>
          <w:i w:val="false"/>
          <w:color w:val="000000"/>
          <w:sz w:val="28"/>
        </w:rPr>
        <w:t>
      1) бағалаумен келісу;</w:t>
      </w:r>
    </w:p>
    <w:bookmarkEnd w:id="56"/>
    <w:bookmarkStart w:name="z63" w:id="57"/>
    <w:p>
      <w:pPr>
        <w:spacing w:after="0"/>
        <w:ind w:left="0"/>
        <w:jc w:val="both"/>
      </w:pPr>
      <w:r>
        <w:rPr>
          <w:rFonts w:ascii="Times New Roman"/>
          <w:b w:val="false"/>
          <w:i w:val="false"/>
          <w:color w:val="000000"/>
          <w:sz w:val="28"/>
        </w:rPr>
        <w:t xml:space="preserve">
      2) түзетуге жіберу. </w:t>
      </w:r>
    </w:p>
    <w:bookmarkEnd w:id="57"/>
    <w:bookmarkStart w:name="z64" w:id="58"/>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8"/>
    <w:bookmarkStart w:name="z65" w:id="59"/>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 күнінен бастап 2 жұмыс күнінен кешіктірілмей жүзеге асырылады. </w:t>
      </w:r>
    </w:p>
    <w:bookmarkEnd w:id="59"/>
    <w:bookmarkStart w:name="z66" w:id="60"/>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кадрлар қызметі бөлімі 2 жұмыс күнінен кешіктірмей оны Комиссияның қарауына ұсынады.</w:t>
      </w:r>
    </w:p>
    <w:bookmarkEnd w:id="60"/>
    <w:bookmarkStart w:name="z67" w:id="61"/>
    <w:p>
      <w:pPr>
        <w:spacing w:after="0"/>
        <w:ind w:left="0"/>
        <w:jc w:val="left"/>
      </w:pPr>
      <w:r>
        <w:rPr>
          <w:rFonts w:ascii="Times New Roman"/>
          <w:b/>
          <w:i w:val="false"/>
          <w:color w:val="000000"/>
        </w:rPr>
        <w:t xml:space="preserve"> 4-тарау. Құзыреттерді бағалау тәртібі</w:t>
      </w:r>
    </w:p>
    <w:bookmarkEnd w:id="61"/>
    <w:bookmarkStart w:name="z68" w:id="62"/>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2"/>
    <w:bookmarkStart w:name="z69" w:id="63"/>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оннан аспайды.</w:t>
      </w:r>
    </w:p>
    <w:bookmarkEnd w:id="63"/>
    <w:bookmarkStart w:name="z70" w:id="64"/>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4"/>
    <w:bookmarkStart w:name="z71" w:id="65"/>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5"/>
    <w:bookmarkStart w:name="z72" w:id="66"/>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6"/>
    <w:bookmarkStart w:name="z73" w:id="67"/>
    <w:p>
      <w:pPr>
        <w:spacing w:after="0"/>
        <w:ind w:left="0"/>
        <w:jc w:val="both"/>
      </w:pPr>
      <w:r>
        <w:rPr>
          <w:rFonts w:ascii="Times New Roman"/>
          <w:b w:val="false"/>
          <w:i w:val="false"/>
          <w:color w:val="000000"/>
          <w:sz w:val="28"/>
        </w:rPr>
        <w:t>
      28. Тікелей басшымен бағалау парағына қол қойылғаннан кейін кадрлар қызметі бөлімі 2 жұмыс күнінен кешіктірмей оны Комиссияның қарауына ұсынады.</w:t>
      </w:r>
    </w:p>
    <w:bookmarkEnd w:id="67"/>
    <w:bookmarkStart w:name="z74" w:id="68"/>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8"/>
    <w:bookmarkStart w:name="z75" w:id="69"/>
    <w:p>
      <w:pPr>
        <w:spacing w:after="0"/>
        <w:ind w:left="0"/>
        <w:jc w:val="both"/>
      </w:pPr>
      <w:r>
        <w:rPr>
          <w:rFonts w:ascii="Times New Roman"/>
          <w:b w:val="false"/>
          <w:i w:val="false"/>
          <w:color w:val="000000"/>
          <w:sz w:val="28"/>
        </w:rPr>
        <w:t>
      29. Кадрлар қызметі бөлімі Комиссия төрағасының келісімімен бағалауды өткізу кестесін қалыптастырады және бағалауды өткізуге дейін жеті жұмыс күні бұрын бағалауды жүргізетін тұлғаларды бағалау жүргізу туралы хабарлауды қамтамасыз етеді.</w:t>
      </w:r>
    </w:p>
    <w:bookmarkEnd w:id="69"/>
    <w:bookmarkStart w:name="z76" w:id="70"/>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70"/>
    <w:bookmarkStart w:name="z77" w:id="71"/>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71"/>
    <w:bookmarkStart w:name="z78" w:id="72"/>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2"/>
    <w:bookmarkStart w:name="z79" w:id="73"/>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73"/>
    <w:bookmarkStart w:name="z80" w:id="74"/>
    <w:p>
      <w:pPr>
        <w:spacing w:after="0"/>
        <w:ind w:left="0"/>
        <w:jc w:val="both"/>
      </w:pPr>
      <w:r>
        <w:rPr>
          <w:rFonts w:ascii="Times New Roman"/>
          <w:b w:val="false"/>
          <w:i w:val="false"/>
          <w:color w:val="000000"/>
          <w:sz w:val="28"/>
        </w:rPr>
        <w:t>
      34. Комиссияның хатшысы кадрлар қызметі бөлімінің қызметшісі болып табылады. Комиссияның хатшысы дауыс беруге қатыспайды.</w:t>
      </w:r>
    </w:p>
    <w:bookmarkEnd w:id="74"/>
    <w:bookmarkStart w:name="z81" w:id="75"/>
    <w:p>
      <w:pPr>
        <w:spacing w:after="0"/>
        <w:ind w:left="0"/>
        <w:jc w:val="both"/>
      </w:pPr>
      <w:r>
        <w:rPr>
          <w:rFonts w:ascii="Times New Roman"/>
          <w:b w:val="false"/>
          <w:i w:val="false"/>
          <w:color w:val="000000"/>
          <w:sz w:val="28"/>
        </w:rPr>
        <w:t>
      35. Кадрлар қызметі бөлімі Комиссия төрағасымен келісілген мерзімдерге Комиссия отырысының өткізілуін қамтамасыз етеді.</w:t>
      </w:r>
    </w:p>
    <w:bookmarkEnd w:id="75"/>
    <w:bookmarkStart w:name="z82" w:id="76"/>
    <w:p>
      <w:pPr>
        <w:spacing w:after="0"/>
        <w:ind w:left="0"/>
        <w:jc w:val="both"/>
      </w:pPr>
      <w:r>
        <w:rPr>
          <w:rFonts w:ascii="Times New Roman"/>
          <w:b w:val="false"/>
          <w:i w:val="false"/>
          <w:color w:val="000000"/>
          <w:sz w:val="28"/>
        </w:rPr>
        <w:t>
      36. Кадрлар қызметі бөлімі Комиссияның отырысына келесі құжаттарды ұсынады:</w:t>
      </w:r>
    </w:p>
    <w:bookmarkEnd w:id="76"/>
    <w:bookmarkStart w:name="z83" w:id="77"/>
    <w:p>
      <w:pPr>
        <w:spacing w:after="0"/>
        <w:ind w:left="0"/>
        <w:jc w:val="both"/>
      </w:pPr>
      <w:r>
        <w:rPr>
          <w:rFonts w:ascii="Times New Roman"/>
          <w:b w:val="false"/>
          <w:i w:val="false"/>
          <w:color w:val="000000"/>
          <w:sz w:val="28"/>
        </w:rPr>
        <w:t>
      1) толтырылған бағалау парақтарын;</w:t>
      </w:r>
    </w:p>
    <w:bookmarkEnd w:id="77"/>
    <w:bookmarkStart w:name="z84" w:id="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8"/>
    <w:bookmarkStart w:name="z85" w:id="79"/>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9"/>
    <w:bookmarkStart w:name="z86" w:id="80"/>
    <w:p>
      <w:pPr>
        <w:spacing w:after="0"/>
        <w:ind w:left="0"/>
        <w:jc w:val="both"/>
      </w:pPr>
      <w:r>
        <w:rPr>
          <w:rFonts w:ascii="Times New Roman"/>
          <w:b w:val="false"/>
          <w:i w:val="false"/>
          <w:color w:val="000000"/>
          <w:sz w:val="28"/>
        </w:rPr>
        <w:t>
      1) бағалау нәтижелерін бекіту;</w:t>
      </w:r>
    </w:p>
    <w:bookmarkEnd w:id="80"/>
    <w:bookmarkStart w:name="z87" w:id="81"/>
    <w:p>
      <w:pPr>
        <w:spacing w:after="0"/>
        <w:ind w:left="0"/>
        <w:jc w:val="both"/>
      </w:pPr>
      <w:r>
        <w:rPr>
          <w:rFonts w:ascii="Times New Roman"/>
          <w:b w:val="false"/>
          <w:i w:val="false"/>
          <w:color w:val="000000"/>
          <w:sz w:val="28"/>
        </w:rPr>
        <w:t>
      2) бағалау нәтижелерін қайта қарау.</w:t>
      </w:r>
    </w:p>
    <w:bookmarkEnd w:id="81"/>
    <w:bookmarkStart w:name="z88" w:id="82"/>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түзетеді және оны хаттаманың "Бағалау нәтижелері комиссиямен түзетілуі (бар болған жағдайда)" графасында көрсетеді.</w:t>
      </w:r>
    </w:p>
    <w:bookmarkEnd w:id="82"/>
    <w:bookmarkStart w:name="z89" w:id="83"/>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белгіленеді.</w:t>
      </w:r>
    </w:p>
    <w:bookmarkEnd w:id="83"/>
    <w:bookmarkStart w:name="z90" w:id="84"/>
    <w:p>
      <w:pPr>
        <w:spacing w:after="0"/>
        <w:ind w:left="0"/>
        <w:jc w:val="both"/>
      </w:pPr>
      <w:r>
        <w:rPr>
          <w:rFonts w:ascii="Times New Roman"/>
          <w:b w:val="false"/>
          <w:i w:val="false"/>
          <w:color w:val="000000"/>
          <w:sz w:val="28"/>
        </w:rPr>
        <w:t>
      40. Кадрлар қызметі бөлімі "Б" корпусының қызметшісін бағалау нәтижелерімен ол аяқталған соң екі жұмыс күні ішінде таныстырады.</w:t>
      </w:r>
    </w:p>
    <w:bookmarkEnd w:id="84"/>
    <w:bookmarkStart w:name="z91" w:id="85"/>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кадрлар қызметі бөлімімен және мемлекеттік органның басқа екі қызметшісімен қол қойылған акт толтырылады.</w:t>
      </w:r>
    </w:p>
    <w:bookmarkEnd w:id="85"/>
    <w:bookmarkStart w:name="z92" w:id="86"/>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кадрлар қызметі бөлімімен "Б" корпусы қызметшісінің бағалау нәтижесі мемлекеттік органдардың интранет-порталы арқылы жолданады.</w:t>
      </w:r>
    </w:p>
    <w:bookmarkEnd w:id="86"/>
    <w:bookmarkStart w:name="z93" w:id="87"/>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7"/>
    <w:bookmarkStart w:name="z94" w:id="88"/>
    <w:p>
      <w:pPr>
        <w:spacing w:after="0"/>
        <w:ind w:left="0"/>
        <w:jc w:val="both"/>
      </w:pPr>
      <w:r>
        <w:rPr>
          <w:rFonts w:ascii="Times New Roman"/>
          <w:b w:val="false"/>
          <w:i w:val="false"/>
          <w:color w:val="000000"/>
          <w:sz w:val="28"/>
        </w:rPr>
        <w:t>
      1) мемлекеттік органға Комиссия шешімін жойып және "Б" корпусы қызметшісінің бағалау нәтижесін қайта қарау бойынша ұсыныс беру;</w:t>
      </w:r>
    </w:p>
    <w:bookmarkEnd w:id="88"/>
    <w:bookmarkStart w:name="z95" w:id="89"/>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9"/>
    <w:bookmarkStart w:name="z96" w:id="90"/>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