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42c8" w14:textId="fe74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2018 жылғы 5 сәуірдегі № 59 қаулысы. Қостанай облысының Әділет департаментінде 2018 жылғы 26 сәуірде № 7725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w:t>
      </w:r>
      <w:r>
        <w:rPr>
          <w:rFonts w:ascii="Times New Roman"/>
          <w:b w:val="false"/>
          <w:i w:val="false"/>
          <w:color w:val="000000"/>
          <w:sz w:val="28"/>
        </w:rPr>
        <w:t>62-бабының</w:t>
      </w:r>
      <w:r>
        <w:rPr>
          <w:rFonts w:ascii="Times New Roman"/>
          <w:b w:val="false"/>
          <w:i w:val="false"/>
          <w:color w:val="000000"/>
          <w:sz w:val="28"/>
        </w:rPr>
        <w:t xml:space="preserve"> 6-тармағына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Алтынсарин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"Алтынсарин ауданының әкімдігінің білім бөлімі" мемлекеттік мекемесі Қазақстан Республикасының заңнамасында белгіленген тәртіпте: </w:t>
      </w:r>
    </w:p>
    <w:bookmarkEnd w:id="2"/>
    <w:bookmarkStart w:name="z7" w:id="3"/>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bookmarkEnd w:id="3"/>
    <w:bookmarkStart w:name="z8" w:id="4"/>
    <w:p>
      <w:pPr>
        <w:spacing w:after="0"/>
        <w:ind w:left="0"/>
        <w:jc w:val="both"/>
      </w:pPr>
      <w:r>
        <w:rPr>
          <w:rFonts w:ascii="Times New Roman"/>
          <w:b w:val="false"/>
          <w:i w:val="false"/>
          <w:color w:val="000000"/>
          <w:sz w:val="28"/>
        </w:rPr>
        <w:t xml:space="preserve">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 </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Алтынсарин ауданының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жетекшілік ететін аудан әкімінің орынбасарына жүктелсін. </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әкімдігінің</w:t>
            </w:r>
            <w:r>
              <w:br/>
            </w:r>
            <w:r>
              <w:rPr>
                <w:rFonts w:ascii="Times New Roman"/>
                <w:b w:val="false"/>
                <w:i w:val="false"/>
                <w:color w:val="000000"/>
                <w:sz w:val="20"/>
              </w:rPr>
              <w:t>2018 жылғы 5 сәуірдегі</w:t>
            </w:r>
            <w:r>
              <w:br/>
            </w:r>
            <w:r>
              <w:rPr>
                <w:rFonts w:ascii="Times New Roman"/>
                <w:b w:val="false"/>
                <w:i w:val="false"/>
                <w:color w:val="000000"/>
                <w:sz w:val="20"/>
              </w:rPr>
              <w:t>№ 59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Алтынсарин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 р/с</w:t>
            </w:r>
          </w:p>
          <w:bookmarkEnd w:id="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Красный Кордон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әкімдігінің білім беру бөлімі" мемлекеттік мекемесінің "Аққайың"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5900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Больше-Чураков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Больше-Чураков орта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5460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Танабаевское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Димитров орта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4500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Первомайское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әкімдігінің білім беру бөлімінің Маяковский орта мектебі" коммуналдық мемлекеттік мекемесінің жанындағы толық күндік мектепке дейінгі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4867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5355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Приозерный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Приозерный орта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5600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Шоқай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әкімдігінің білім беру бөлімінің Қарағайлы орта мектебі" коммуналдық мемлекеттік мекемесінің жанындағы толық күндік мектепке дейінгі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7</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Новониколаевка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Ново-Николаев бастауыш мектебі" коммуналдық мемлекеттік мекемесінің жанындағы жарты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1000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8</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Ілияс Омаров атындағы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Лермонтов орта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9</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Свердловка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Свердлов орта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3000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10</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Силантьевка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әкімдігінің білім беру бөлімінің Силантьев орта мектебі" коммуналдық мемлекеттік мекемесінің жанындағы жарты күндік мектепке дейінгі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4500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11</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Жанасу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әкімдігінің білім беру бөлімінің Жанасу негізгі мектебі" коммуналдық мемлекеттік мекемесінің жанындағы жарты күндік мектепке дейінгі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1000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12</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Зуев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Зуев орта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13</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Воробьевское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Воробьев бастауыш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3100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14</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Осиповка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Осипов бастауыш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3000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15</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Сатай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Сатай негізгі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16</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Новоалексеев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Новоалексеев орта мектебі" коммуналдық мемлекеттік мекемесінің жанындағы толық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5500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17</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Докучаевка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әкімдігінің білім беру бөлімінің Докучаев орта мектебі" мемлекеттік мекемесінің жанындағы толық күндік мектепке дейінгі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4900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18</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Көбек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әкімдігінің білім беру бөлімінің Көбек бастауыш мектебі" коммуналдық мемлекеттік мекемесінің жанындағы жарты күндік мектепке дейінгі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1000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жеті жасқа дейін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