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fb2e4" w14:textId="7ffb2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Алтынсарин аудандық мәслихатының 2014 жылғы 30 сәуірдегі № 190 "Алтынсарин аудандық мәслихатының регламентін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Алтынсарин ауданы мәслихатының 2018 жылғы 18 маусымдағы № 183 шешімі. Қостанай облысының Әділет департаментінде 2018 жылғы 12 шілдеде № 7954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Алтынсарин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Алтынсарин аудандық мәслихатының 2014 жылғы 30 сәуірдегі </w:t>
      </w:r>
      <w:r>
        <w:rPr>
          <w:rFonts w:ascii="Times New Roman"/>
          <w:b w:val="false"/>
          <w:i w:val="false"/>
          <w:color w:val="000000"/>
          <w:sz w:val="28"/>
        </w:rPr>
        <w:t>№ 190</w:t>
      </w:r>
      <w:r>
        <w:rPr>
          <w:rFonts w:ascii="Times New Roman"/>
          <w:b w:val="false"/>
          <w:i w:val="false"/>
          <w:color w:val="000000"/>
          <w:sz w:val="28"/>
        </w:rPr>
        <w:t xml:space="preserve"> "Алтынсарин аудандық мәслихатының регламентін бекіту туралы" (Нормативтік құқықтық актілірді мемлекеттік тіркеу тізілімінде № 4825 болып тіркелген, 2014 жылғы 11 шілдеде "Таза бұлақ Чистый родник" газетінде жарияланған) шешімінің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Оразбаева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Алтынсарин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Есмұханов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