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29ea" w14:textId="b062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Щербаков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Алтынсарин ауданы Щербаков ауылдық округі әкімінің 2018 жылғы 20 наурыздағы № 28 шешімі. Қостанай облысының Әділет департаментінде 2018 жылғы 16 сәуірде № 7708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әкiмшiлiк-аумақтық құрылысы туралы" 1993 жылғы 8 желтоқсандағы Қазақстан Республикасының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Щербаков ауылының тиісті аумақ халқының пікірін ескере отырып, Қостанай облысы әкімдігі жанындағы облыстық ономастика комиссиясының 2017 жылғы 16 қарашадағы қорытындысы негізінде Щербаков ауылының әкімі ШЕШІМ ҚАБЫЛДАДЫ:</w:t>
      </w:r>
    </w:p>
    <w:bookmarkEnd w:id="0"/>
    <w:bookmarkStart w:name="z5" w:id="1"/>
    <w:p>
      <w:pPr>
        <w:spacing w:after="0"/>
        <w:ind w:left="0"/>
        <w:jc w:val="both"/>
      </w:pPr>
      <w:r>
        <w:rPr>
          <w:rFonts w:ascii="Times New Roman"/>
          <w:b w:val="false"/>
          <w:i w:val="false"/>
          <w:color w:val="000000"/>
          <w:sz w:val="28"/>
        </w:rPr>
        <w:t>
      1. Щербаков ауылыдық округінің Щербаков аулындағы Украинская көшесі Александр Ребро көшесі деп қайта аталсын:</w:t>
      </w:r>
    </w:p>
    <w:bookmarkEnd w:id="1"/>
    <w:bookmarkStart w:name="z6" w:id="2"/>
    <w:p>
      <w:pPr>
        <w:spacing w:after="0"/>
        <w:ind w:left="0"/>
        <w:jc w:val="both"/>
      </w:pPr>
      <w:r>
        <w:rPr>
          <w:rFonts w:ascii="Times New Roman"/>
          <w:b w:val="false"/>
          <w:i w:val="false"/>
          <w:color w:val="000000"/>
          <w:sz w:val="28"/>
        </w:rPr>
        <w:t>
      2. "Алтынсарин ауданы Щербаков ауылдық округінің аппараты" мемлекеттік мекемесі:</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 ресми жарияланғанынан кейін Алтынсарин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Сулейменов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