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91b2" w14:textId="66e9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20 желтоқсандағы № 171 "Амангелді ауданының 2018-2020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2018 жылғы 15 қарашадағы № 254 шешімі. Қостанай облысының Әділет департаментінде 2018 жылғы 16 қарашада № 8094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"Амангелді ауданының 2018-2020 жылдарға арналған аудандық бюджеті туралы" шешіміне (Нормативтік құқықтық актілерді мемлекеттік тіркеу тізілімінде № 7454 тіркелген, 2018 жылғы 18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Амангелді ауданының 2018-2020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4211755,1 мың теңге, оның iшiнде: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267126,0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5030,8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5670,0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3933928,3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4233145,9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10433,0 мың теңге, оның iшiнде: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18038,0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7605,0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 қаржы активтерін сатып алу – 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-31823,8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31823,8 мың теңге.";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Баженова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"Амангелді ауданы әкімдігінің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коммуналдық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М. Сакетов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1-қосымша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2018 жылға арналған аудандық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8"/>
        <w:gridCol w:w="1078"/>
        <w:gridCol w:w="5917"/>
        <w:gridCol w:w="2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4211755,1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түciмдер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түciмдер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3933928,3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3933928,3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3933928,3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4233145,9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395037,6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216291,1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96930,1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93016,6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14437,5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1703630,5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дейiнгі тәрбие және оқыту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1436632,9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1389499,3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1325526,3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261570,6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1082871,7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11364,3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85266,2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53988,2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281980,3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102983,5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-31823,8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171 шешіміне 5-қосымша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Амангелді ауданының кенттер, ауылдар, ауылдық округтердің бюджеттік бағдарламалар тізбесі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1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101098,0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9939,0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11533,0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Қарасу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Құмкешу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Ақсай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Үштоғай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Тасты ауылы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Қабырға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Қарынсалды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Байғабыл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Амантоғай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ауданының Үрпек ауылдық округі әкімінің аппараты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