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a8e2c" w14:textId="2ca8e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Пайдаланылмайтын ауыл шаруашылығы мақсатындағы жерлерге бірыңғай жер салығының мөлшерлемелерін жоғарылату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мәслихатының 2018 жылғы 23 қарашадағы № 240 шешімі. Қостанай облысының Әділет департаментінде 2018 жылғы 29 қарашада № 8139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қолданысқа енгізу туралы" 2017 жылғы 25 желтоқсандағы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50-бабына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Әулиекөл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жер заңнамасына сәйкес пайданылмайтын ауыл шаруашылығы мақсатындағы жерлерге бірыңғай жер салығының мөлшерлемелері он есеге жоғарылатылсын.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 және 2020 жылғы 1 қаңтарға дейін қолданыста болады.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Гучигов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Қойшыбаев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"Әулиекөл ауданы әкімдігінің жер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қатынастары бөлімі" мемлекеттік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Бекмурзин А. Т.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жылғы 23 қараша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