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e1fa" w14:textId="23de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22 желтоқсандағы № 146 "Денисов ауданының 2018-2020 жылдарға арналған бюджеті туралы" шешіміне өзгерістер мен толықтыру еңгізу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2018 жылғы 15 ақпандағы № 165 шешімі. Қостанай облысының Әділет департаментінде 2018 жылғы 26 ақпанда № 7548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22 желтоқсандағы </w:t>
      </w:r>
      <w:r>
        <w:rPr>
          <w:rFonts w:ascii="Times New Roman"/>
          <w:b w:val="false"/>
          <w:i w:val="false"/>
          <w:color w:val="000000"/>
          <w:sz w:val="28"/>
        </w:rPr>
        <w:t>№ 146</w:t>
      </w:r>
      <w:r>
        <w:rPr>
          <w:rFonts w:ascii="Times New Roman"/>
          <w:b w:val="false"/>
          <w:i w:val="false"/>
          <w:color w:val="000000"/>
          <w:sz w:val="28"/>
        </w:rPr>
        <w:t xml:space="preserve"> "Денисов ауданының 2018-2020 жылдарға арналған бюджеті туралы" шешіміне (Нормативтік құқықтық актілерді мемлекеттік тіркеу тізілімінде № 7465 тіркелген, 2018 жылғы 19 қантарда Қазақстан Республикасы нормативтік құқықтық актілерінің Эталондық бақылау банкіде жарияланған) мынадай өзгерістер мен толықтыру еңгізілсін: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Денисов ауданының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3741650,0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765222,0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3115,0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2760,0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2970553,0 мың теңге;</w:t>
      </w:r>
    </w:p>
    <w:bookmarkEnd w:id="7"/>
    <w:bookmarkStart w:name="z13" w:id="8"/>
    <w:p>
      <w:pPr>
        <w:spacing w:after="0"/>
        <w:ind w:left="0"/>
        <w:jc w:val="both"/>
      </w:pPr>
      <w:r>
        <w:rPr>
          <w:rFonts w:ascii="Times New Roman"/>
          <w:b w:val="false"/>
          <w:i w:val="false"/>
          <w:color w:val="000000"/>
          <w:sz w:val="28"/>
        </w:rPr>
        <w:t>
      2) шығындар – 3770359,3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18582,0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36075,0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17493,0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2"/>
    <w:bookmarkStart w:name="z18" w:id="13"/>
    <w:p>
      <w:pPr>
        <w:spacing w:after="0"/>
        <w:ind w:left="0"/>
        <w:jc w:val="both"/>
      </w:pPr>
      <w:r>
        <w:rPr>
          <w:rFonts w:ascii="Times New Roman"/>
          <w:b w:val="false"/>
          <w:i w:val="false"/>
          <w:color w:val="000000"/>
          <w:sz w:val="28"/>
        </w:rPr>
        <w:t>
      қаржы активтерiн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-47291,3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47291,3 мың теңге.";</w:t>
      </w:r>
    </w:p>
    <w:bookmarkEnd w:id="15"/>
    <w:bookmarkStart w:name="z21" w:id="16"/>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7-1-тармағымен</w:t>
      </w:r>
      <w:r>
        <w:rPr>
          <w:rFonts w:ascii="Times New Roman"/>
          <w:b w:val="false"/>
          <w:i w:val="false"/>
          <w:color w:val="000000"/>
          <w:sz w:val="28"/>
        </w:rPr>
        <w:t xml:space="preserve"> толықтырылсын:</w:t>
      </w:r>
    </w:p>
    <w:bookmarkEnd w:id="16"/>
    <w:bookmarkStart w:name="z22" w:id="17"/>
    <w:p>
      <w:pPr>
        <w:spacing w:after="0"/>
        <w:ind w:left="0"/>
        <w:jc w:val="both"/>
      </w:pPr>
      <w:r>
        <w:rPr>
          <w:rFonts w:ascii="Times New Roman"/>
          <w:b w:val="false"/>
          <w:i w:val="false"/>
          <w:color w:val="000000"/>
          <w:sz w:val="28"/>
        </w:rPr>
        <w:t>
      "7-1. 2018 жылға арналған аудандық бюджетте нысаналы трансферттерді 917,0 мың теңге сомасында қайтару көзделгені ескерілсін, онын ішінде:</w:t>
      </w:r>
    </w:p>
    <w:bookmarkEnd w:id="17"/>
    <w:bookmarkStart w:name="z23" w:id="18"/>
    <w:p>
      <w:pPr>
        <w:spacing w:after="0"/>
        <w:ind w:left="0"/>
        <w:jc w:val="both"/>
      </w:pPr>
      <w:r>
        <w:rPr>
          <w:rFonts w:ascii="Times New Roman"/>
          <w:b w:val="false"/>
          <w:i w:val="false"/>
          <w:color w:val="000000"/>
          <w:sz w:val="28"/>
        </w:rPr>
        <w:t>
      республикалық бюджетке 914,9 мың теңге сомасында;</w:t>
      </w:r>
    </w:p>
    <w:bookmarkEnd w:id="18"/>
    <w:bookmarkStart w:name="z24" w:id="19"/>
    <w:p>
      <w:pPr>
        <w:spacing w:after="0"/>
        <w:ind w:left="0"/>
        <w:jc w:val="both"/>
      </w:pPr>
      <w:r>
        <w:rPr>
          <w:rFonts w:ascii="Times New Roman"/>
          <w:b w:val="false"/>
          <w:i w:val="false"/>
          <w:color w:val="000000"/>
          <w:sz w:val="28"/>
        </w:rPr>
        <w:t>
      облыстық бюджетке 2,1 мың теңге сомасында.".</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bookmarkStart w:name="z29" w:id="22"/>
    <w:p>
      <w:pPr>
        <w:spacing w:after="0"/>
        <w:ind w:left="0"/>
        <w:jc w:val="both"/>
      </w:pPr>
      <w:r>
        <w:rPr>
          <w:rFonts w:ascii="Times New Roman"/>
          <w:b w:val="false"/>
          <w:i w:val="false"/>
          <w:color w:val="000000"/>
          <w:sz w:val="28"/>
        </w:rPr>
        <w:t>
      КЕЛІСІЛДІ</w:t>
      </w:r>
    </w:p>
    <w:bookmarkEnd w:id="22"/>
    <w:bookmarkStart w:name="z30" w:id="23"/>
    <w:p>
      <w:pPr>
        <w:spacing w:after="0"/>
        <w:ind w:left="0"/>
        <w:jc w:val="both"/>
      </w:pPr>
      <w:r>
        <w:rPr>
          <w:rFonts w:ascii="Times New Roman"/>
          <w:b w:val="false"/>
          <w:i w:val="false"/>
          <w:color w:val="000000"/>
          <w:sz w:val="28"/>
        </w:rPr>
        <w:t>
      "Денисов ауданы әкімдігінің</w:t>
      </w:r>
    </w:p>
    <w:bookmarkEnd w:id="23"/>
    <w:bookmarkStart w:name="z31" w:id="24"/>
    <w:p>
      <w:pPr>
        <w:spacing w:after="0"/>
        <w:ind w:left="0"/>
        <w:jc w:val="both"/>
      </w:pPr>
      <w:r>
        <w:rPr>
          <w:rFonts w:ascii="Times New Roman"/>
          <w:b w:val="false"/>
          <w:i w:val="false"/>
          <w:color w:val="000000"/>
          <w:sz w:val="28"/>
        </w:rPr>
        <w:t>
      экономика және қаржы бөлімі"</w:t>
      </w:r>
    </w:p>
    <w:bookmarkEnd w:id="24"/>
    <w:bookmarkStart w:name="z32" w:id="25"/>
    <w:p>
      <w:pPr>
        <w:spacing w:after="0"/>
        <w:ind w:left="0"/>
        <w:jc w:val="both"/>
      </w:pPr>
      <w:r>
        <w:rPr>
          <w:rFonts w:ascii="Times New Roman"/>
          <w:b w:val="false"/>
          <w:i w:val="false"/>
          <w:color w:val="000000"/>
          <w:sz w:val="28"/>
        </w:rPr>
        <w:t>
      мемлекеттік мекемесінің басшысы</w:t>
      </w:r>
    </w:p>
    <w:bookmarkEnd w:id="25"/>
    <w:bookmarkStart w:name="z33" w:id="26"/>
    <w:p>
      <w:pPr>
        <w:spacing w:after="0"/>
        <w:ind w:left="0"/>
        <w:jc w:val="both"/>
      </w:pPr>
      <w:r>
        <w:rPr>
          <w:rFonts w:ascii="Times New Roman"/>
          <w:b w:val="false"/>
          <w:i w:val="false"/>
          <w:color w:val="000000"/>
          <w:sz w:val="28"/>
        </w:rPr>
        <w:t>
      ______________ Ж.М. Жалғаспаев</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15 ақпандағы</w:t>
            </w:r>
            <w:r>
              <w:br/>
            </w:r>
            <w:r>
              <w:rPr>
                <w:rFonts w:ascii="Times New Roman"/>
                <w:b w:val="false"/>
                <w:i w:val="false"/>
                <w:color w:val="000000"/>
                <w:sz w:val="20"/>
              </w:rPr>
              <w:t>№ 165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1-қосымша</w:t>
            </w:r>
          </w:p>
        </w:tc>
      </w:tr>
    </w:tbl>
    <w:bookmarkStart w:name="z36" w:id="27"/>
    <w:p>
      <w:pPr>
        <w:spacing w:after="0"/>
        <w:ind w:left="0"/>
        <w:jc w:val="left"/>
      </w:pPr>
      <w:r>
        <w:rPr>
          <w:rFonts w:ascii="Times New Roman"/>
          <w:b/>
          <w:i w:val="false"/>
          <w:color w:val="000000"/>
        </w:rPr>
        <w:t xml:space="preserve"> 2018 жылға арналған Денисов ауданының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Санаты</w:t>
            </w:r>
          </w:p>
          <w:bookmarkEnd w:id="2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1</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1</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1</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1</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1</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1</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1</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1</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1</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1</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1</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1</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1</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1</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1</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1</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2</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2</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2</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2</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2</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3</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3</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3</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3</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3</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3</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4</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4</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4</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xml:space="preserve">
Функционалдық топ </w:t>
            </w:r>
          </w:p>
          <w:bookmarkEnd w:id="5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3770359,3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0"/>
          <w:p>
            <w:pPr>
              <w:spacing w:after="20"/>
              <w:ind w:left="20"/>
              <w:jc w:val="both"/>
            </w:pPr>
            <w:r>
              <w:rPr>
                <w:rFonts w:ascii="Times New Roman"/>
                <w:b w:val="false"/>
                <w:i w:val="false"/>
                <w:color w:val="000000"/>
                <w:sz w:val="20"/>
              </w:rPr>
              <w:t>
01</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1"/>
          <w:p>
            <w:pPr>
              <w:spacing w:after="20"/>
              <w:ind w:left="20"/>
              <w:jc w:val="both"/>
            </w:pPr>
            <w:r>
              <w:rPr>
                <w:rFonts w:ascii="Times New Roman"/>
                <w:b w:val="false"/>
                <w:i w:val="false"/>
                <w:color w:val="000000"/>
                <w:sz w:val="20"/>
              </w:rPr>
              <w:t>
02</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2"/>
          <w:p>
            <w:pPr>
              <w:spacing w:after="20"/>
              <w:ind w:left="20"/>
              <w:jc w:val="both"/>
            </w:pPr>
            <w:r>
              <w:rPr>
                <w:rFonts w:ascii="Times New Roman"/>
                <w:b w:val="false"/>
                <w:i w:val="false"/>
                <w:color w:val="000000"/>
                <w:sz w:val="20"/>
              </w:rPr>
              <w:t>
04</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3"/>
          <w:p>
            <w:pPr>
              <w:spacing w:after="20"/>
              <w:ind w:left="20"/>
              <w:jc w:val="both"/>
            </w:pPr>
            <w:r>
              <w:rPr>
                <w:rFonts w:ascii="Times New Roman"/>
                <w:b w:val="false"/>
                <w:i w:val="false"/>
                <w:color w:val="000000"/>
                <w:sz w:val="20"/>
              </w:rPr>
              <w:t>
06</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4"/>
          <w:p>
            <w:pPr>
              <w:spacing w:after="20"/>
              <w:ind w:left="20"/>
              <w:jc w:val="both"/>
            </w:pPr>
            <w:r>
              <w:rPr>
                <w:rFonts w:ascii="Times New Roman"/>
                <w:b w:val="false"/>
                <w:i w:val="false"/>
                <w:color w:val="000000"/>
                <w:sz w:val="20"/>
              </w:rPr>
              <w:t>
07</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65"/>
          <w:p>
            <w:pPr>
              <w:spacing w:after="20"/>
              <w:ind w:left="20"/>
              <w:jc w:val="both"/>
            </w:pPr>
            <w:r>
              <w:rPr>
                <w:rFonts w:ascii="Times New Roman"/>
                <w:b w:val="false"/>
                <w:i w:val="false"/>
                <w:color w:val="000000"/>
                <w:sz w:val="20"/>
              </w:rPr>
              <w:t>
08</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66"/>
          <w:p>
            <w:pPr>
              <w:spacing w:after="20"/>
              <w:ind w:left="20"/>
              <w:jc w:val="both"/>
            </w:pPr>
            <w:r>
              <w:rPr>
                <w:rFonts w:ascii="Times New Roman"/>
                <w:b w:val="false"/>
                <w:i w:val="false"/>
                <w:color w:val="000000"/>
                <w:sz w:val="20"/>
              </w:rPr>
              <w:t>
10</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67"/>
          <w:p>
            <w:pPr>
              <w:spacing w:after="20"/>
              <w:ind w:left="20"/>
              <w:jc w:val="both"/>
            </w:pPr>
            <w:r>
              <w:rPr>
                <w:rFonts w:ascii="Times New Roman"/>
                <w:b w:val="false"/>
                <w:i w:val="false"/>
                <w:color w:val="000000"/>
                <w:sz w:val="20"/>
              </w:rPr>
              <w:t>
11</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8"/>
          <w:p>
            <w:pPr>
              <w:spacing w:after="20"/>
              <w:ind w:left="20"/>
              <w:jc w:val="both"/>
            </w:pPr>
            <w:r>
              <w:rPr>
                <w:rFonts w:ascii="Times New Roman"/>
                <w:b w:val="false"/>
                <w:i w:val="false"/>
                <w:color w:val="000000"/>
                <w:sz w:val="20"/>
              </w:rPr>
              <w:t>
12</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69"/>
          <w:p>
            <w:pPr>
              <w:spacing w:after="20"/>
              <w:ind w:left="20"/>
              <w:jc w:val="both"/>
            </w:pPr>
            <w:r>
              <w:rPr>
                <w:rFonts w:ascii="Times New Roman"/>
                <w:b w:val="false"/>
                <w:i w:val="false"/>
                <w:color w:val="000000"/>
                <w:sz w:val="20"/>
              </w:rPr>
              <w:t>
13</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70"/>
          <w:p>
            <w:pPr>
              <w:spacing w:after="20"/>
              <w:ind w:left="20"/>
              <w:jc w:val="both"/>
            </w:pPr>
            <w:r>
              <w:rPr>
                <w:rFonts w:ascii="Times New Roman"/>
                <w:b w:val="false"/>
                <w:i w:val="false"/>
                <w:color w:val="000000"/>
                <w:sz w:val="20"/>
              </w:rPr>
              <w:t>
15</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71"/>
          <w:p>
            <w:pPr>
              <w:spacing w:after="20"/>
              <w:ind w:left="20"/>
              <w:jc w:val="both"/>
            </w:pPr>
            <w:r>
              <w:rPr>
                <w:rFonts w:ascii="Times New Roman"/>
                <w:b w:val="false"/>
                <w:i w:val="false"/>
                <w:color w:val="000000"/>
                <w:sz w:val="20"/>
              </w:rPr>
              <w:t>
III</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72"/>
          <w:p>
            <w:pPr>
              <w:spacing w:after="20"/>
              <w:ind w:left="20"/>
              <w:jc w:val="both"/>
            </w:pPr>
            <w:r>
              <w:rPr>
                <w:rFonts w:ascii="Times New Roman"/>
                <w:b w:val="false"/>
                <w:i w:val="false"/>
                <w:color w:val="000000"/>
                <w:sz w:val="20"/>
              </w:rPr>
              <w:t>
10</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3"/>
          <w:p>
            <w:pPr>
              <w:spacing w:after="20"/>
              <w:ind w:left="20"/>
              <w:jc w:val="both"/>
            </w:pPr>
            <w:r>
              <w:rPr>
                <w:rFonts w:ascii="Times New Roman"/>
                <w:b w:val="false"/>
                <w:i w:val="false"/>
                <w:color w:val="000000"/>
                <w:sz w:val="20"/>
              </w:rPr>
              <w:t>
Санаты</w:t>
            </w:r>
          </w:p>
          <w:bookmarkEnd w:id="7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74"/>
          <w:p>
            <w:pPr>
              <w:spacing w:after="20"/>
              <w:ind w:left="20"/>
              <w:jc w:val="both"/>
            </w:pPr>
            <w:r>
              <w:rPr>
                <w:rFonts w:ascii="Times New Roman"/>
                <w:b w:val="false"/>
                <w:i w:val="false"/>
                <w:color w:val="000000"/>
                <w:sz w:val="20"/>
              </w:rPr>
              <w:t>
5</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75"/>
          <w:p>
            <w:pPr>
              <w:spacing w:after="20"/>
              <w:ind w:left="20"/>
              <w:jc w:val="both"/>
            </w:pPr>
            <w:r>
              <w:rPr>
                <w:rFonts w:ascii="Times New Roman"/>
                <w:b w:val="false"/>
                <w:i w:val="false"/>
                <w:color w:val="000000"/>
                <w:sz w:val="20"/>
              </w:rPr>
              <w:t>
V</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76"/>
          <w:p>
            <w:pPr>
              <w:spacing w:after="20"/>
              <w:ind w:left="20"/>
              <w:jc w:val="both"/>
            </w:pPr>
            <w:r>
              <w:rPr>
                <w:rFonts w:ascii="Times New Roman"/>
                <w:b w:val="false"/>
                <w:i w:val="false"/>
                <w:color w:val="000000"/>
                <w:sz w:val="20"/>
              </w:rPr>
              <w:t>
VI</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15 ақпандағы</w:t>
            </w:r>
            <w:r>
              <w:br/>
            </w:r>
            <w:r>
              <w:rPr>
                <w:rFonts w:ascii="Times New Roman"/>
                <w:b w:val="false"/>
                <w:i w:val="false"/>
                <w:color w:val="000000"/>
                <w:sz w:val="20"/>
              </w:rPr>
              <w:t>№ 165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2-қосымша</w:t>
            </w:r>
          </w:p>
        </w:tc>
      </w:tr>
    </w:tbl>
    <w:bookmarkStart w:name="z233" w:id="77"/>
    <w:p>
      <w:pPr>
        <w:spacing w:after="0"/>
        <w:ind w:left="0"/>
        <w:jc w:val="left"/>
      </w:pPr>
      <w:r>
        <w:rPr>
          <w:rFonts w:ascii="Times New Roman"/>
          <w:b/>
          <w:i w:val="false"/>
          <w:color w:val="000000"/>
        </w:rPr>
        <w:t xml:space="preserve"> 2019 жылға арналған Денисов ауданының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8"/>
          <w:p>
            <w:pPr>
              <w:spacing w:after="20"/>
              <w:ind w:left="20"/>
              <w:jc w:val="both"/>
            </w:pPr>
            <w:r>
              <w:rPr>
                <w:rFonts w:ascii="Times New Roman"/>
                <w:b w:val="false"/>
                <w:i w:val="false"/>
                <w:color w:val="000000"/>
                <w:sz w:val="20"/>
              </w:rPr>
              <w:t xml:space="preserve">
Санаты </w:t>
            </w:r>
          </w:p>
          <w:bookmarkEnd w:id="7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79"/>
          <w:p>
            <w:pPr>
              <w:spacing w:after="20"/>
              <w:ind w:left="20"/>
              <w:jc w:val="both"/>
            </w:pPr>
            <w:r>
              <w:rPr>
                <w:rFonts w:ascii="Times New Roman"/>
                <w:b w:val="false"/>
                <w:i w:val="false"/>
                <w:color w:val="000000"/>
                <w:sz w:val="20"/>
              </w:rPr>
              <w:t>
1</w:t>
            </w:r>
          </w:p>
          <w:bookmarkEnd w:id="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80"/>
          <w:p>
            <w:pPr>
              <w:spacing w:after="20"/>
              <w:ind w:left="20"/>
              <w:jc w:val="both"/>
            </w:pPr>
            <w:r>
              <w:rPr>
                <w:rFonts w:ascii="Times New Roman"/>
                <w:b w:val="false"/>
                <w:i w:val="false"/>
                <w:color w:val="000000"/>
                <w:sz w:val="20"/>
              </w:rPr>
              <w:t>
1</w:t>
            </w:r>
          </w:p>
          <w:bookmarkEnd w:id="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81"/>
          <w:p>
            <w:pPr>
              <w:spacing w:after="20"/>
              <w:ind w:left="20"/>
              <w:jc w:val="both"/>
            </w:pPr>
            <w:r>
              <w:rPr>
                <w:rFonts w:ascii="Times New Roman"/>
                <w:b w:val="false"/>
                <w:i w:val="false"/>
                <w:color w:val="000000"/>
                <w:sz w:val="20"/>
              </w:rPr>
              <w:t>
1</w:t>
            </w:r>
          </w:p>
          <w:bookmarkEnd w:id="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82"/>
          <w:p>
            <w:pPr>
              <w:spacing w:after="20"/>
              <w:ind w:left="20"/>
              <w:jc w:val="both"/>
            </w:pPr>
            <w:r>
              <w:rPr>
                <w:rFonts w:ascii="Times New Roman"/>
                <w:b w:val="false"/>
                <w:i w:val="false"/>
                <w:color w:val="000000"/>
                <w:sz w:val="20"/>
              </w:rPr>
              <w:t>
1</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83"/>
          <w:p>
            <w:pPr>
              <w:spacing w:after="20"/>
              <w:ind w:left="20"/>
              <w:jc w:val="both"/>
            </w:pPr>
            <w:r>
              <w:rPr>
                <w:rFonts w:ascii="Times New Roman"/>
                <w:b w:val="false"/>
                <w:i w:val="false"/>
                <w:color w:val="000000"/>
                <w:sz w:val="20"/>
              </w:rPr>
              <w:t>
1</w:t>
            </w:r>
          </w:p>
          <w:bookmarkEnd w:id="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84"/>
          <w:p>
            <w:pPr>
              <w:spacing w:after="20"/>
              <w:ind w:left="20"/>
              <w:jc w:val="both"/>
            </w:pPr>
            <w:r>
              <w:rPr>
                <w:rFonts w:ascii="Times New Roman"/>
                <w:b w:val="false"/>
                <w:i w:val="false"/>
                <w:color w:val="000000"/>
                <w:sz w:val="20"/>
              </w:rPr>
              <w:t>
1</w:t>
            </w:r>
          </w:p>
          <w:bookmarkEnd w:id="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85"/>
          <w:p>
            <w:pPr>
              <w:spacing w:after="20"/>
              <w:ind w:left="20"/>
              <w:jc w:val="both"/>
            </w:pPr>
            <w:r>
              <w:rPr>
                <w:rFonts w:ascii="Times New Roman"/>
                <w:b w:val="false"/>
                <w:i w:val="false"/>
                <w:color w:val="000000"/>
                <w:sz w:val="20"/>
              </w:rPr>
              <w:t>
1</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86"/>
          <w:p>
            <w:pPr>
              <w:spacing w:after="20"/>
              <w:ind w:left="20"/>
              <w:jc w:val="both"/>
            </w:pPr>
            <w:r>
              <w:rPr>
                <w:rFonts w:ascii="Times New Roman"/>
                <w:b w:val="false"/>
                <w:i w:val="false"/>
                <w:color w:val="000000"/>
                <w:sz w:val="20"/>
              </w:rPr>
              <w:t>
1</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87"/>
          <w:p>
            <w:pPr>
              <w:spacing w:after="20"/>
              <w:ind w:left="20"/>
              <w:jc w:val="both"/>
            </w:pPr>
            <w:r>
              <w:rPr>
                <w:rFonts w:ascii="Times New Roman"/>
                <w:b w:val="false"/>
                <w:i w:val="false"/>
                <w:color w:val="000000"/>
                <w:sz w:val="20"/>
              </w:rPr>
              <w:t>
1</w:t>
            </w:r>
          </w:p>
          <w:bookmarkEnd w:id="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88"/>
          <w:p>
            <w:pPr>
              <w:spacing w:after="20"/>
              <w:ind w:left="20"/>
              <w:jc w:val="both"/>
            </w:pPr>
            <w:r>
              <w:rPr>
                <w:rFonts w:ascii="Times New Roman"/>
                <w:b w:val="false"/>
                <w:i w:val="false"/>
                <w:color w:val="000000"/>
                <w:sz w:val="20"/>
              </w:rPr>
              <w:t>
1</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89"/>
          <w:p>
            <w:pPr>
              <w:spacing w:after="20"/>
              <w:ind w:left="20"/>
              <w:jc w:val="both"/>
            </w:pPr>
            <w:r>
              <w:rPr>
                <w:rFonts w:ascii="Times New Roman"/>
                <w:b w:val="false"/>
                <w:i w:val="false"/>
                <w:color w:val="000000"/>
                <w:sz w:val="20"/>
              </w:rPr>
              <w:t>
1</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90"/>
          <w:p>
            <w:pPr>
              <w:spacing w:after="20"/>
              <w:ind w:left="20"/>
              <w:jc w:val="both"/>
            </w:pPr>
            <w:r>
              <w:rPr>
                <w:rFonts w:ascii="Times New Roman"/>
                <w:b w:val="false"/>
                <w:i w:val="false"/>
                <w:color w:val="000000"/>
                <w:sz w:val="20"/>
              </w:rPr>
              <w:t>
1</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91"/>
          <w:p>
            <w:pPr>
              <w:spacing w:after="20"/>
              <w:ind w:left="20"/>
              <w:jc w:val="both"/>
            </w:pPr>
            <w:r>
              <w:rPr>
                <w:rFonts w:ascii="Times New Roman"/>
                <w:b w:val="false"/>
                <w:i w:val="false"/>
                <w:color w:val="000000"/>
                <w:sz w:val="20"/>
              </w:rPr>
              <w:t>
1</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92"/>
          <w:p>
            <w:pPr>
              <w:spacing w:after="20"/>
              <w:ind w:left="20"/>
              <w:jc w:val="both"/>
            </w:pPr>
            <w:r>
              <w:rPr>
                <w:rFonts w:ascii="Times New Roman"/>
                <w:b w:val="false"/>
                <w:i w:val="false"/>
                <w:color w:val="000000"/>
                <w:sz w:val="20"/>
              </w:rPr>
              <w:t>
1</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93"/>
          <w:p>
            <w:pPr>
              <w:spacing w:after="20"/>
              <w:ind w:left="20"/>
              <w:jc w:val="both"/>
            </w:pPr>
            <w:r>
              <w:rPr>
                <w:rFonts w:ascii="Times New Roman"/>
                <w:b w:val="false"/>
                <w:i w:val="false"/>
                <w:color w:val="000000"/>
                <w:sz w:val="20"/>
              </w:rPr>
              <w:t>
1</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94"/>
          <w:p>
            <w:pPr>
              <w:spacing w:after="20"/>
              <w:ind w:left="20"/>
              <w:jc w:val="both"/>
            </w:pPr>
            <w:r>
              <w:rPr>
                <w:rFonts w:ascii="Times New Roman"/>
                <w:b w:val="false"/>
                <w:i w:val="false"/>
                <w:color w:val="000000"/>
                <w:sz w:val="20"/>
              </w:rPr>
              <w:t>
1</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95"/>
          <w:p>
            <w:pPr>
              <w:spacing w:after="20"/>
              <w:ind w:left="20"/>
              <w:jc w:val="both"/>
            </w:pPr>
            <w:r>
              <w:rPr>
                <w:rFonts w:ascii="Times New Roman"/>
                <w:b w:val="false"/>
                <w:i w:val="false"/>
                <w:color w:val="000000"/>
                <w:sz w:val="20"/>
              </w:rPr>
              <w:t>
2</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96"/>
          <w:p>
            <w:pPr>
              <w:spacing w:after="20"/>
              <w:ind w:left="20"/>
              <w:jc w:val="both"/>
            </w:pPr>
            <w:r>
              <w:rPr>
                <w:rFonts w:ascii="Times New Roman"/>
                <w:b w:val="false"/>
                <w:i w:val="false"/>
                <w:color w:val="000000"/>
                <w:sz w:val="20"/>
              </w:rPr>
              <w:t>
2</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97"/>
          <w:p>
            <w:pPr>
              <w:spacing w:after="20"/>
              <w:ind w:left="20"/>
              <w:jc w:val="both"/>
            </w:pPr>
            <w:r>
              <w:rPr>
                <w:rFonts w:ascii="Times New Roman"/>
                <w:b w:val="false"/>
                <w:i w:val="false"/>
                <w:color w:val="000000"/>
                <w:sz w:val="20"/>
              </w:rPr>
              <w:t>
2</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98"/>
          <w:p>
            <w:pPr>
              <w:spacing w:after="20"/>
              <w:ind w:left="20"/>
              <w:jc w:val="both"/>
            </w:pPr>
            <w:r>
              <w:rPr>
                <w:rFonts w:ascii="Times New Roman"/>
                <w:b w:val="false"/>
                <w:i w:val="false"/>
                <w:color w:val="000000"/>
                <w:sz w:val="20"/>
              </w:rPr>
              <w:t>
2</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99"/>
          <w:p>
            <w:pPr>
              <w:spacing w:after="20"/>
              <w:ind w:left="20"/>
              <w:jc w:val="both"/>
            </w:pPr>
            <w:r>
              <w:rPr>
                <w:rFonts w:ascii="Times New Roman"/>
                <w:b w:val="false"/>
                <w:i w:val="false"/>
                <w:color w:val="000000"/>
                <w:sz w:val="20"/>
              </w:rPr>
              <w:t>
2</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00"/>
          <w:p>
            <w:pPr>
              <w:spacing w:after="20"/>
              <w:ind w:left="20"/>
              <w:jc w:val="both"/>
            </w:pPr>
            <w:r>
              <w:rPr>
                <w:rFonts w:ascii="Times New Roman"/>
                <w:b w:val="false"/>
                <w:i w:val="false"/>
                <w:color w:val="000000"/>
                <w:sz w:val="20"/>
              </w:rPr>
              <w:t>
3</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01"/>
          <w:p>
            <w:pPr>
              <w:spacing w:after="20"/>
              <w:ind w:left="20"/>
              <w:jc w:val="both"/>
            </w:pPr>
            <w:r>
              <w:rPr>
                <w:rFonts w:ascii="Times New Roman"/>
                <w:b w:val="false"/>
                <w:i w:val="false"/>
                <w:color w:val="000000"/>
                <w:sz w:val="20"/>
              </w:rPr>
              <w:t>
3</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02"/>
          <w:p>
            <w:pPr>
              <w:spacing w:after="20"/>
              <w:ind w:left="20"/>
              <w:jc w:val="both"/>
            </w:pPr>
            <w:r>
              <w:rPr>
                <w:rFonts w:ascii="Times New Roman"/>
                <w:b w:val="false"/>
                <w:i w:val="false"/>
                <w:color w:val="000000"/>
                <w:sz w:val="20"/>
              </w:rPr>
              <w:t>
3</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03"/>
          <w:p>
            <w:pPr>
              <w:spacing w:after="20"/>
              <w:ind w:left="20"/>
              <w:jc w:val="both"/>
            </w:pPr>
            <w:r>
              <w:rPr>
                <w:rFonts w:ascii="Times New Roman"/>
                <w:b w:val="false"/>
                <w:i w:val="false"/>
                <w:color w:val="000000"/>
                <w:sz w:val="20"/>
              </w:rPr>
              <w:t>
3</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04"/>
          <w:p>
            <w:pPr>
              <w:spacing w:after="20"/>
              <w:ind w:left="20"/>
              <w:jc w:val="both"/>
            </w:pPr>
            <w:r>
              <w:rPr>
                <w:rFonts w:ascii="Times New Roman"/>
                <w:b w:val="false"/>
                <w:i w:val="false"/>
                <w:color w:val="000000"/>
                <w:sz w:val="20"/>
              </w:rPr>
              <w:t>
3</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05"/>
          <w:p>
            <w:pPr>
              <w:spacing w:after="20"/>
              <w:ind w:left="20"/>
              <w:jc w:val="both"/>
            </w:pPr>
            <w:r>
              <w:rPr>
                <w:rFonts w:ascii="Times New Roman"/>
                <w:b w:val="false"/>
                <w:i w:val="false"/>
                <w:color w:val="000000"/>
                <w:sz w:val="20"/>
              </w:rPr>
              <w:t>
3</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06"/>
          <w:p>
            <w:pPr>
              <w:spacing w:after="20"/>
              <w:ind w:left="20"/>
              <w:jc w:val="both"/>
            </w:pPr>
            <w:r>
              <w:rPr>
                <w:rFonts w:ascii="Times New Roman"/>
                <w:b w:val="false"/>
                <w:i w:val="false"/>
                <w:color w:val="000000"/>
                <w:sz w:val="20"/>
              </w:rPr>
              <w:t>
4</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2767873,6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07"/>
          <w:p>
            <w:pPr>
              <w:spacing w:after="20"/>
              <w:ind w:left="20"/>
              <w:jc w:val="both"/>
            </w:pPr>
            <w:r>
              <w:rPr>
                <w:rFonts w:ascii="Times New Roman"/>
                <w:b w:val="false"/>
                <w:i w:val="false"/>
                <w:color w:val="000000"/>
                <w:sz w:val="20"/>
              </w:rPr>
              <w:t>
4</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2767873,6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08"/>
          <w:p>
            <w:pPr>
              <w:spacing w:after="20"/>
              <w:ind w:left="20"/>
              <w:jc w:val="both"/>
            </w:pPr>
            <w:r>
              <w:rPr>
                <w:rFonts w:ascii="Times New Roman"/>
                <w:b w:val="false"/>
                <w:i w:val="false"/>
                <w:color w:val="000000"/>
                <w:sz w:val="20"/>
              </w:rPr>
              <w:t>
4</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2767873,6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09"/>
          <w:p>
            <w:pPr>
              <w:spacing w:after="20"/>
              <w:ind w:left="20"/>
              <w:jc w:val="both"/>
            </w:pPr>
            <w:r>
              <w:rPr>
                <w:rFonts w:ascii="Times New Roman"/>
                <w:b w:val="false"/>
                <w:i w:val="false"/>
                <w:color w:val="000000"/>
                <w:sz w:val="20"/>
              </w:rPr>
              <w:t xml:space="preserve">
Функционалдық топ </w:t>
            </w:r>
          </w:p>
          <w:bookmarkEnd w:id="10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3566064,6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10"/>
          <w:p>
            <w:pPr>
              <w:spacing w:after="20"/>
              <w:ind w:left="20"/>
              <w:jc w:val="both"/>
            </w:pPr>
            <w:r>
              <w:rPr>
                <w:rFonts w:ascii="Times New Roman"/>
                <w:b w:val="false"/>
                <w:i w:val="false"/>
                <w:color w:val="000000"/>
                <w:sz w:val="20"/>
              </w:rPr>
              <w:t>
01</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11"/>
          <w:p>
            <w:pPr>
              <w:spacing w:after="20"/>
              <w:ind w:left="20"/>
              <w:jc w:val="both"/>
            </w:pPr>
            <w:r>
              <w:rPr>
                <w:rFonts w:ascii="Times New Roman"/>
                <w:b w:val="false"/>
                <w:i w:val="false"/>
                <w:color w:val="000000"/>
                <w:sz w:val="20"/>
              </w:rPr>
              <w:t>
02</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12"/>
          <w:p>
            <w:pPr>
              <w:spacing w:after="20"/>
              <w:ind w:left="20"/>
              <w:jc w:val="both"/>
            </w:pPr>
            <w:r>
              <w:rPr>
                <w:rFonts w:ascii="Times New Roman"/>
                <w:b w:val="false"/>
                <w:i w:val="false"/>
                <w:color w:val="000000"/>
                <w:sz w:val="20"/>
              </w:rPr>
              <w:t>
04</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13"/>
          <w:p>
            <w:pPr>
              <w:spacing w:after="20"/>
              <w:ind w:left="20"/>
              <w:jc w:val="both"/>
            </w:pPr>
            <w:r>
              <w:rPr>
                <w:rFonts w:ascii="Times New Roman"/>
                <w:b w:val="false"/>
                <w:i w:val="false"/>
                <w:color w:val="000000"/>
                <w:sz w:val="20"/>
              </w:rPr>
              <w:t>
06</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14"/>
          <w:p>
            <w:pPr>
              <w:spacing w:after="20"/>
              <w:ind w:left="20"/>
              <w:jc w:val="both"/>
            </w:pPr>
            <w:r>
              <w:rPr>
                <w:rFonts w:ascii="Times New Roman"/>
                <w:b w:val="false"/>
                <w:i w:val="false"/>
                <w:color w:val="000000"/>
                <w:sz w:val="20"/>
              </w:rPr>
              <w:t>
07</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15"/>
          <w:p>
            <w:pPr>
              <w:spacing w:after="20"/>
              <w:ind w:left="20"/>
              <w:jc w:val="both"/>
            </w:pPr>
            <w:r>
              <w:rPr>
                <w:rFonts w:ascii="Times New Roman"/>
                <w:b w:val="false"/>
                <w:i w:val="false"/>
                <w:color w:val="000000"/>
                <w:sz w:val="20"/>
              </w:rPr>
              <w:t>
08</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16"/>
          <w:p>
            <w:pPr>
              <w:spacing w:after="20"/>
              <w:ind w:left="20"/>
              <w:jc w:val="both"/>
            </w:pPr>
            <w:r>
              <w:rPr>
                <w:rFonts w:ascii="Times New Roman"/>
                <w:b w:val="false"/>
                <w:i w:val="false"/>
                <w:color w:val="000000"/>
                <w:sz w:val="20"/>
              </w:rPr>
              <w:t>
09</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17"/>
          <w:p>
            <w:pPr>
              <w:spacing w:after="20"/>
              <w:ind w:left="20"/>
              <w:jc w:val="both"/>
            </w:pPr>
            <w:r>
              <w:rPr>
                <w:rFonts w:ascii="Times New Roman"/>
                <w:b w:val="false"/>
                <w:i w:val="false"/>
                <w:color w:val="000000"/>
                <w:sz w:val="20"/>
              </w:rPr>
              <w:t>
10</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18"/>
          <w:p>
            <w:pPr>
              <w:spacing w:after="20"/>
              <w:ind w:left="20"/>
              <w:jc w:val="both"/>
            </w:pPr>
            <w:r>
              <w:rPr>
                <w:rFonts w:ascii="Times New Roman"/>
                <w:b w:val="false"/>
                <w:i w:val="false"/>
                <w:color w:val="000000"/>
                <w:sz w:val="20"/>
              </w:rPr>
              <w:t>
11</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19"/>
          <w:p>
            <w:pPr>
              <w:spacing w:after="20"/>
              <w:ind w:left="20"/>
              <w:jc w:val="both"/>
            </w:pPr>
            <w:r>
              <w:rPr>
                <w:rFonts w:ascii="Times New Roman"/>
                <w:b w:val="false"/>
                <w:i w:val="false"/>
                <w:color w:val="000000"/>
                <w:sz w:val="20"/>
              </w:rPr>
              <w:t>
12</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20"/>
          <w:p>
            <w:pPr>
              <w:spacing w:after="20"/>
              <w:ind w:left="20"/>
              <w:jc w:val="both"/>
            </w:pPr>
            <w:r>
              <w:rPr>
                <w:rFonts w:ascii="Times New Roman"/>
                <w:b w:val="false"/>
                <w:i w:val="false"/>
                <w:color w:val="000000"/>
                <w:sz w:val="20"/>
              </w:rPr>
              <w:t>
13</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21"/>
          <w:p>
            <w:pPr>
              <w:spacing w:after="20"/>
              <w:ind w:left="20"/>
              <w:jc w:val="both"/>
            </w:pPr>
            <w:r>
              <w:rPr>
                <w:rFonts w:ascii="Times New Roman"/>
                <w:b w:val="false"/>
                <w:i w:val="false"/>
                <w:color w:val="000000"/>
                <w:sz w:val="20"/>
              </w:rPr>
              <w:t>
15</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22"/>
          <w:p>
            <w:pPr>
              <w:spacing w:after="20"/>
              <w:ind w:left="20"/>
              <w:jc w:val="both"/>
            </w:pPr>
            <w:r>
              <w:rPr>
                <w:rFonts w:ascii="Times New Roman"/>
                <w:b w:val="false"/>
                <w:i w:val="false"/>
                <w:color w:val="000000"/>
                <w:sz w:val="20"/>
              </w:rPr>
              <w:t>
III</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23"/>
          <w:p>
            <w:pPr>
              <w:spacing w:after="20"/>
              <w:ind w:left="20"/>
              <w:jc w:val="both"/>
            </w:pPr>
            <w:r>
              <w:rPr>
                <w:rFonts w:ascii="Times New Roman"/>
                <w:b w:val="false"/>
                <w:i w:val="false"/>
                <w:color w:val="000000"/>
                <w:sz w:val="20"/>
              </w:rPr>
              <w:t>
Санаты</w:t>
            </w:r>
          </w:p>
          <w:bookmarkEnd w:id="12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24"/>
          <w:p>
            <w:pPr>
              <w:spacing w:after="20"/>
              <w:ind w:left="20"/>
              <w:jc w:val="both"/>
            </w:pPr>
            <w:r>
              <w:rPr>
                <w:rFonts w:ascii="Times New Roman"/>
                <w:b w:val="false"/>
                <w:i w:val="false"/>
                <w:color w:val="000000"/>
                <w:sz w:val="20"/>
              </w:rPr>
              <w:t>
5</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25"/>
          <w:p>
            <w:pPr>
              <w:spacing w:after="20"/>
              <w:ind w:left="20"/>
              <w:jc w:val="both"/>
            </w:pPr>
            <w:r>
              <w:rPr>
                <w:rFonts w:ascii="Times New Roman"/>
                <w:b w:val="false"/>
                <w:i w:val="false"/>
                <w:color w:val="000000"/>
                <w:sz w:val="20"/>
              </w:rPr>
              <w:t>
V</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26"/>
          <w:p>
            <w:pPr>
              <w:spacing w:after="20"/>
              <w:ind w:left="20"/>
              <w:jc w:val="both"/>
            </w:pPr>
            <w:r>
              <w:rPr>
                <w:rFonts w:ascii="Times New Roman"/>
                <w:b w:val="false"/>
                <w:i w:val="false"/>
                <w:color w:val="000000"/>
                <w:sz w:val="20"/>
              </w:rPr>
              <w:t>
VI</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15 ақпандағы</w:t>
            </w:r>
            <w:r>
              <w:br/>
            </w:r>
            <w:r>
              <w:rPr>
                <w:rFonts w:ascii="Times New Roman"/>
                <w:b w:val="false"/>
                <w:i w:val="false"/>
                <w:color w:val="000000"/>
                <w:sz w:val="20"/>
              </w:rPr>
              <w:t>№ 165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3-қосымша</w:t>
            </w:r>
          </w:p>
        </w:tc>
      </w:tr>
    </w:tbl>
    <w:bookmarkStart w:name="z424" w:id="127"/>
    <w:p>
      <w:pPr>
        <w:spacing w:after="0"/>
        <w:ind w:left="0"/>
        <w:jc w:val="left"/>
      </w:pPr>
      <w:r>
        <w:rPr>
          <w:rFonts w:ascii="Times New Roman"/>
          <w:b/>
          <w:i w:val="false"/>
          <w:color w:val="000000"/>
        </w:rPr>
        <w:t xml:space="preserve"> 2020 жылға арналған Денисов ауданының бюджеті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28"/>
          <w:p>
            <w:pPr>
              <w:spacing w:after="20"/>
              <w:ind w:left="20"/>
              <w:jc w:val="both"/>
            </w:pPr>
            <w:r>
              <w:rPr>
                <w:rFonts w:ascii="Times New Roman"/>
                <w:b w:val="false"/>
                <w:i w:val="false"/>
                <w:color w:val="000000"/>
                <w:sz w:val="20"/>
              </w:rPr>
              <w:t xml:space="preserve">
Санаты </w:t>
            </w:r>
          </w:p>
          <w:bookmarkEnd w:id="12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29"/>
          <w:p>
            <w:pPr>
              <w:spacing w:after="20"/>
              <w:ind w:left="20"/>
              <w:jc w:val="both"/>
            </w:pPr>
            <w:r>
              <w:rPr>
                <w:rFonts w:ascii="Times New Roman"/>
                <w:b w:val="false"/>
                <w:i w:val="false"/>
                <w:color w:val="000000"/>
                <w:sz w:val="20"/>
              </w:rPr>
              <w:t>
1</w:t>
            </w:r>
          </w:p>
          <w:bookmarkEnd w:id="1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30"/>
          <w:p>
            <w:pPr>
              <w:spacing w:after="20"/>
              <w:ind w:left="20"/>
              <w:jc w:val="both"/>
            </w:pPr>
            <w:r>
              <w:rPr>
                <w:rFonts w:ascii="Times New Roman"/>
                <w:b w:val="false"/>
                <w:i w:val="false"/>
                <w:color w:val="000000"/>
                <w:sz w:val="20"/>
              </w:rPr>
              <w:t>
1</w:t>
            </w:r>
          </w:p>
          <w:bookmarkEnd w:id="1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31"/>
          <w:p>
            <w:pPr>
              <w:spacing w:after="20"/>
              <w:ind w:left="20"/>
              <w:jc w:val="both"/>
            </w:pPr>
            <w:r>
              <w:rPr>
                <w:rFonts w:ascii="Times New Roman"/>
                <w:b w:val="false"/>
                <w:i w:val="false"/>
                <w:color w:val="000000"/>
                <w:sz w:val="20"/>
              </w:rPr>
              <w:t>
1</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32"/>
          <w:p>
            <w:pPr>
              <w:spacing w:after="20"/>
              <w:ind w:left="20"/>
              <w:jc w:val="both"/>
            </w:pPr>
            <w:r>
              <w:rPr>
                <w:rFonts w:ascii="Times New Roman"/>
                <w:b w:val="false"/>
                <w:i w:val="false"/>
                <w:color w:val="000000"/>
                <w:sz w:val="20"/>
              </w:rPr>
              <w:t>
1</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33"/>
          <w:p>
            <w:pPr>
              <w:spacing w:after="20"/>
              <w:ind w:left="20"/>
              <w:jc w:val="both"/>
            </w:pPr>
            <w:r>
              <w:rPr>
                <w:rFonts w:ascii="Times New Roman"/>
                <w:b w:val="false"/>
                <w:i w:val="false"/>
                <w:color w:val="000000"/>
                <w:sz w:val="20"/>
              </w:rPr>
              <w:t>
1</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34"/>
          <w:p>
            <w:pPr>
              <w:spacing w:after="20"/>
              <w:ind w:left="20"/>
              <w:jc w:val="both"/>
            </w:pPr>
            <w:r>
              <w:rPr>
                <w:rFonts w:ascii="Times New Roman"/>
                <w:b w:val="false"/>
                <w:i w:val="false"/>
                <w:color w:val="000000"/>
                <w:sz w:val="20"/>
              </w:rPr>
              <w:t>
1</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35"/>
          <w:p>
            <w:pPr>
              <w:spacing w:after="20"/>
              <w:ind w:left="20"/>
              <w:jc w:val="both"/>
            </w:pPr>
            <w:r>
              <w:rPr>
                <w:rFonts w:ascii="Times New Roman"/>
                <w:b w:val="false"/>
                <w:i w:val="false"/>
                <w:color w:val="000000"/>
                <w:sz w:val="20"/>
              </w:rPr>
              <w:t>
1</w:t>
            </w:r>
          </w:p>
          <w:bookmarkEnd w:id="1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36"/>
          <w:p>
            <w:pPr>
              <w:spacing w:after="20"/>
              <w:ind w:left="20"/>
              <w:jc w:val="both"/>
            </w:pPr>
            <w:r>
              <w:rPr>
                <w:rFonts w:ascii="Times New Roman"/>
                <w:b w:val="false"/>
                <w:i w:val="false"/>
                <w:color w:val="000000"/>
                <w:sz w:val="20"/>
              </w:rPr>
              <w:t>
1</w:t>
            </w:r>
          </w:p>
          <w:bookmarkEnd w:id="1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37"/>
          <w:p>
            <w:pPr>
              <w:spacing w:after="20"/>
              <w:ind w:left="20"/>
              <w:jc w:val="both"/>
            </w:pPr>
            <w:r>
              <w:rPr>
                <w:rFonts w:ascii="Times New Roman"/>
                <w:b w:val="false"/>
                <w:i w:val="false"/>
                <w:color w:val="000000"/>
                <w:sz w:val="20"/>
              </w:rPr>
              <w:t>
1</w:t>
            </w:r>
          </w:p>
          <w:bookmarkEnd w:id="1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38"/>
          <w:p>
            <w:pPr>
              <w:spacing w:after="20"/>
              <w:ind w:left="20"/>
              <w:jc w:val="both"/>
            </w:pPr>
            <w:r>
              <w:rPr>
                <w:rFonts w:ascii="Times New Roman"/>
                <w:b w:val="false"/>
                <w:i w:val="false"/>
                <w:color w:val="000000"/>
                <w:sz w:val="20"/>
              </w:rPr>
              <w:t>
1</w:t>
            </w:r>
          </w:p>
          <w:bookmarkEnd w:id="1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39"/>
          <w:p>
            <w:pPr>
              <w:spacing w:after="20"/>
              <w:ind w:left="20"/>
              <w:jc w:val="both"/>
            </w:pPr>
            <w:r>
              <w:rPr>
                <w:rFonts w:ascii="Times New Roman"/>
                <w:b w:val="false"/>
                <w:i w:val="false"/>
                <w:color w:val="000000"/>
                <w:sz w:val="20"/>
              </w:rPr>
              <w:t>
1</w:t>
            </w:r>
          </w:p>
          <w:bookmarkEnd w:id="1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40"/>
          <w:p>
            <w:pPr>
              <w:spacing w:after="20"/>
              <w:ind w:left="20"/>
              <w:jc w:val="both"/>
            </w:pPr>
            <w:r>
              <w:rPr>
                <w:rFonts w:ascii="Times New Roman"/>
                <w:b w:val="false"/>
                <w:i w:val="false"/>
                <w:color w:val="000000"/>
                <w:sz w:val="20"/>
              </w:rPr>
              <w:t>
1</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41"/>
          <w:p>
            <w:pPr>
              <w:spacing w:after="20"/>
              <w:ind w:left="20"/>
              <w:jc w:val="both"/>
            </w:pPr>
            <w:r>
              <w:rPr>
                <w:rFonts w:ascii="Times New Roman"/>
                <w:b w:val="false"/>
                <w:i w:val="false"/>
                <w:color w:val="000000"/>
                <w:sz w:val="20"/>
              </w:rPr>
              <w:t>
1</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42"/>
          <w:p>
            <w:pPr>
              <w:spacing w:after="20"/>
              <w:ind w:left="20"/>
              <w:jc w:val="both"/>
            </w:pPr>
            <w:r>
              <w:rPr>
                <w:rFonts w:ascii="Times New Roman"/>
                <w:b w:val="false"/>
                <w:i w:val="false"/>
                <w:color w:val="000000"/>
                <w:sz w:val="20"/>
              </w:rPr>
              <w:t>
1</w:t>
            </w:r>
          </w:p>
          <w:bookmarkEnd w:id="1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43"/>
          <w:p>
            <w:pPr>
              <w:spacing w:after="20"/>
              <w:ind w:left="20"/>
              <w:jc w:val="both"/>
            </w:pPr>
            <w:r>
              <w:rPr>
                <w:rFonts w:ascii="Times New Roman"/>
                <w:b w:val="false"/>
                <w:i w:val="false"/>
                <w:color w:val="000000"/>
                <w:sz w:val="20"/>
              </w:rPr>
              <w:t>
1</w:t>
            </w:r>
          </w:p>
          <w:bookmarkEnd w:id="1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44"/>
          <w:p>
            <w:pPr>
              <w:spacing w:after="20"/>
              <w:ind w:left="20"/>
              <w:jc w:val="both"/>
            </w:pPr>
            <w:r>
              <w:rPr>
                <w:rFonts w:ascii="Times New Roman"/>
                <w:b w:val="false"/>
                <w:i w:val="false"/>
                <w:color w:val="000000"/>
                <w:sz w:val="20"/>
              </w:rPr>
              <w:t>
1</w:t>
            </w:r>
          </w:p>
          <w:bookmarkEnd w:id="1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45"/>
          <w:p>
            <w:pPr>
              <w:spacing w:after="20"/>
              <w:ind w:left="20"/>
              <w:jc w:val="both"/>
            </w:pPr>
            <w:r>
              <w:rPr>
                <w:rFonts w:ascii="Times New Roman"/>
                <w:b w:val="false"/>
                <w:i w:val="false"/>
                <w:color w:val="000000"/>
                <w:sz w:val="20"/>
              </w:rPr>
              <w:t>
2</w:t>
            </w:r>
          </w:p>
          <w:bookmarkEnd w:id="1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46"/>
          <w:p>
            <w:pPr>
              <w:spacing w:after="20"/>
              <w:ind w:left="20"/>
              <w:jc w:val="both"/>
            </w:pPr>
            <w:r>
              <w:rPr>
                <w:rFonts w:ascii="Times New Roman"/>
                <w:b w:val="false"/>
                <w:i w:val="false"/>
                <w:color w:val="000000"/>
                <w:sz w:val="20"/>
              </w:rPr>
              <w:t>
2</w:t>
            </w:r>
          </w:p>
          <w:bookmarkEnd w:id="1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47"/>
          <w:p>
            <w:pPr>
              <w:spacing w:after="20"/>
              <w:ind w:left="20"/>
              <w:jc w:val="both"/>
            </w:pPr>
            <w:r>
              <w:rPr>
                <w:rFonts w:ascii="Times New Roman"/>
                <w:b w:val="false"/>
                <w:i w:val="false"/>
                <w:color w:val="000000"/>
                <w:sz w:val="20"/>
              </w:rPr>
              <w:t>
2</w:t>
            </w:r>
          </w:p>
          <w:bookmarkEnd w:id="1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48"/>
          <w:p>
            <w:pPr>
              <w:spacing w:after="20"/>
              <w:ind w:left="20"/>
              <w:jc w:val="both"/>
            </w:pPr>
            <w:r>
              <w:rPr>
                <w:rFonts w:ascii="Times New Roman"/>
                <w:b w:val="false"/>
                <w:i w:val="false"/>
                <w:color w:val="000000"/>
                <w:sz w:val="20"/>
              </w:rPr>
              <w:t>
2</w:t>
            </w:r>
          </w:p>
          <w:bookmarkEnd w:id="1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49"/>
          <w:p>
            <w:pPr>
              <w:spacing w:after="20"/>
              <w:ind w:left="20"/>
              <w:jc w:val="both"/>
            </w:pPr>
            <w:r>
              <w:rPr>
                <w:rFonts w:ascii="Times New Roman"/>
                <w:b w:val="false"/>
                <w:i w:val="false"/>
                <w:color w:val="000000"/>
                <w:sz w:val="20"/>
              </w:rPr>
              <w:t>
2</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50"/>
          <w:p>
            <w:pPr>
              <w:spacing w:after="20"/>
              <w:ind w:left="20"/>
              <w:jc w:val="both"/>
            </w:pPr>
            <w:r>
              <w:rPr>
                <w:rFonts w:ascii="Times New Roman"/>
                <w:b w:val="false"/>
                <w:i w:val="false"/>
                <w:color w:val="000000"/>
                <w:sz w:val="20"/>
              </w:rPr>
              <w:t>
3</w:t>
            </w:r>
          </w:p>
          <w:bookmarkEnd w:id="1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51"/>
          <w:p>
            <w:pPr>
              <w:spacing w:after="20"/>
              <w:ind w:left="20"/>
              <w:jc w:val="both"/>
            </w:pPr>
            <w:r>
              <w:rPr>
                <w:rFonts w:ascii="Times New Roman"/>
                <w:b w:val="false"/>
                <w:i w:val="false"/>
                <w:color w:val="000000"/>
                <w:sz w:val="20"/>
              </w:rPr>
              <w:t>
3</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52"/>
          <w:p>
            <w:pPr>
              <w:spacing w:after="20"/>
              <w:ind w:left="20"/>
              <w:jc w:val="both"/>
            </w:pPr>
            <w:r>
              <w:rPr>
                <w:rFonts w:ascii="Times New Roman"/>
                <w:b w:val="false"/>
                <w:i w:val="false"/>
                <w:color w:val="000000"/>
                <w:sz w:val="20"/>
              </w:rPr>
              <w:t>
3</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53"/>
          <w:p>
            <w:pPr>
              <w:spacing w:after="20"/>
              <w:ind w:left="20"/>
              <w:jc w:val="both"/>
            </w:pPr>
            <w:r>
              <w:rPr>
                <w:rFonts w:ascii="Times New Roman"/>
                <w:b w:val="false"/>
                <w:i w:val="false"/>
                <w:color w:val="000000"/>
                <w:sz w:val="20"/>
              </w:rPr>
              <w:t>
3</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54"/>
          <w:p>
            <w:pPr>
              <w:spacing w:after="20"/>
              <w:ind w:left="20"/>
              <w:jc w:val="both"/>
            </w:pPr>
            <w:r>
              <w:rPr>
                <w:rFonts w:ascii="Times New Roman"/>
                <w:b w:val="false"/>
                <w:i w:val="false"/>
                <w:color w:val="000000"/>
                <w:sz w:val="20"/>
              </w:rPr>
              <w:t>
3</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55"/>
          <w:p>
            <w:pPr>
              <w:spacing w:after="20"/>
              <w:ind w:left="20"/>
              <w:jc w:val="both"/>
            </w:pPr>
            <w:r>
              <w:rPr>
                <w:rFonts w:ascii="Times New Roman"/>
                <w:b w:val="false"/>
                <w:i w:val="false"/>
                <w:color w:val="000000"/>
                <w:sz w:val="20"/>
              </w:rPr>
              <w:t>
3</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56"/>
          <w:p>
            <w:pPr>
              <w:spacing w:after="20"/>
              <w:ind w:left="20"/>
              <w:jc w:val="both"/>
            </w:pPr>
            <w:r>
              <w:rPr>
                <w:rFonts w:ascii="Times New Roman"/>
                <w:b w:val="false"/>
                <w:i w:val="false"/>
                <w:color w:val="000000"/>
                <w:sz w:val="20"/>
              </w:rPr>
              <w:t>
4</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57"/>
          <w:p>
            <w:pPr>
              <w:spacing w:after="20"/>
              <w:ind w:left="20"/>
              <w:jc w:val="both"/>
            </w:pPr>
            <w:r>
              <w:rPr>
                <w:rFonts w:ascii="Times New Roman"/>
                <w:b w:val="false"/>
                <w:i w:val="false"/>
                <w:color w:val="000000"/>
                <w:sz w:val="20"/>
              </w:rPr>
              <w:t>
4</w:t>
            </w:r>
          </w:p>
          <w:bookmarkEnd w:id="1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58"/>
          <w:p>
            <w:pPr>
              <w:spacing w:after="20"/>
              <w:ind w:left="20"/>
              <w:jc w:val="both"/>
            </w:pPr>
            <w:r>
              <w:rPr>
                <w:rFonts w:ascii="Times New Roman"/>
                <w:b w:val="false"/>
                <w:i w:val="false"/>
                <w:color w:val="000000"/>
                <w:sz w:val="20"/>
              </w:rPr>
              <w:t>
4</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2755282,0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59"/>
          <w:p>
            <w:pPr>
              <w:spacing w:after="20"/>
              <w:ind w:left="20"/>
              <w:jc w:val="both"/>
            </w:pPr>
            <w:r>
              <w:rPr>
                <w:rFonts w:ascii="Times New Roman"/>
                <w:b w:val="false"/>
                <w:i w:val="false"/>
                <w:color w:val="000000"/>
                <w:sz w:val="20"/>
              </w:rPr>
              <w:t xml:space="preserve">
Функционалдық топ </w:t>
            </w:r>
          </w:p>
          <w:bookmarkEnd w:id="15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60"/>
          <w:p>
            <w:pPr>
              <w:spacing w:after="20"/>
              <w:ind w:left="20"/>
              <w:jc w:val="both"/>
            </w:pPr>
            <w:r>
              <w:rPr>
                <w:rFonts w:ascii="Times New Roman"/>
                <w:b w:val="false"/>
                <w:i w:val="false"/>
                <w:color w:val="000000"/>
                <w:sz w:val="20"/>
              </w:rPr>
              <w:t>
01</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61"/>
          <w:p>
            <w:pPr>
              <w:spacing w:after="20"/>
              <w:ind w:left="20"/>
              <w:jc w:val="both"/>
            </w:pPr>
            <w:r>
              <w:rPr>
                <w:rFonts w:ascii="Times New Roman"/>
                <w:b w:val="false"/>
                <w:i w:val="false"/>
                <w:color w:val="000000"/>
                <w:sz w:val="20"/>
              </w:rPr>
              <w:t>
02</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62"/>
          <w:p>
            <w:pPr>
              <w:spacing w:after="20"/>
              <w:ind w:left="20"/>
              <w:jc w:val="both"/>
            </w:pPr>
            <w:r>
              <w:rPr>
                <w:rFonts w:ascii="Times New Roman"/>
                <w:b w:val="false"/>
                <w:i w:val="false"/>
                <w:color w:val="000000"/>
                <w:sz w:val="20"/>
              </w:rPr>
              <w:t>
04</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63"/>
          <w:p>
            <w:pPr>
              <w:spacing w:after="20"/>
              <w:ind w:left="20"/>
              <w:jc w:val="both"/>
            </w:pPr>
            <w:r>
              <w:rPr>
                <w:rFonts w:ascii="Times New Roman"/>
                <w:b w:val="false"/>
                <w:i w:val="false"/>
                <w:color w:val="000000"/>
                <w:sz w:val="20"/>
              </w:rPr>
              <w:t>
06</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64"/>
          <w:p>
            <w:pPr>
              <w:spacing w:after="20"/>
              <w:ind w:left="20"/>
              <w:jc w:val="both"/>
            </w:pPr>
            <w:r>
              <w:rPr>
                <w:rFonts w:ascii="Times New Roman"/>
                <w:b w:val="false"/>
                <w:i w:val="false"/>
                <w:color w:val="000000"/>
                <w:sz w:val="20"/>
              </w:rPr>
              <w:t>
07</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65"/>
          <w:p>
            <w:pPr>
              <w:spacing w:after="20"/>
              <w:ind w:left="20"/>
              <w:jc w:val="both"/>
            </w:pPr>
            <w:r>
              <w:rPr>
                <w:rFonts w:ascii="Times New Roman"/>
                <w:b w:val="false"/>
                <w:i w:val="false"/>
                <w:color w:val="000000"/>
                <w:sz w:val="20"/>
              </w:rPr>
              <w:t>
08</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66"/>
          <w:p>
            <w:pPr>
              <w:spacing w:after="20"/>
              <w:ind w:left="20"/>
              <w:jc w:val="both"/>
            </w:pPr>
            <w:r>
              <w:rPr>
                <w:rFonts w:ascii="Times New Roman"/>
                <w:b w:val="false"/>
                <w:i w:val="false"/>
                <w:color w:val="000000"/>
                <w:sz w:val="20"/>
              </w:rPr>
              <w:t>
10</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167"/>
          <w:p>
            <w:pPr>
              <w:spacing w:after="20"/>
              <w:ind w:left="20"/>
              <w:jc w:val="both"/>
            </w:pPr>
            <w:r>
              <w:rPr>
                <w:rFonts w:ascii="Times New Roman"/>
                <w:b w:val="false"/>
                <w:i w:val="false"/>
                <w:color w:val="000000"/>
                <w:sz w:val="20"/>
              </w:rPr>
              <w:t>
11</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168"/>
          <w:p>
            <w:pPr>
              <w:spacing w:after="20"/>
              <w:ind w:left="20"/>
              <w:jc w:val="both"/>
            </w:pPr>
            <w:r>
              <w:rPr>
                <w:rFonts w:ascii="Times New Roman"/>
                <w:b w:val="false"/>
                <w:i w:val="false"/>
                <w:color w:val="000000"/>
                <w:sz w:val="20"/>
              </w:rPr>
              <w:t>
12</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169"/>
          <w:p>
            <w:pPr>
              <w:spacing w:after="20"/>
              <w:ind w:left="20"/>
              <w:jc w:val="both"/>
            </w:pPr>
            <w:r>
              <w:rPr>
                <w:rFonts w:ascii="Times New Roman"/>
                <w:b w:val="false"/>
                <w:i w:val="false"/>
                <w:color w:val="000000"/>
                <w:sz w:val="20"/>
              </w:rPr>
              <w:t>
13</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170"/>
          <w:p>
            <w:pPr>
              <w:spacing w:after="20"/>
              <w:ind w:left="20"/>
              <w:jc w:val="both"/>
            </w:pPr>
            <w:r>
              <w:rPr>
                <w:rFonts w:ascii="Times New Roman"/>
                <w:b w:val="false"/>
                <w:i w:val="false"/>
                <w:color w:val="000000"/>
                <w:sz w:val="20"/>
              </w:rPr>
              <w:t>
15</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171"/>
          <w:p>
            <w:pPr>
              <w:spacing w:after="20"/>
              <w:ind w:left="20"/>
              <w:jc w:val="both"/>
            </w:pPr>
            <w:r>
              <w:rPr>
                <w:rFonts w:ascii="Times New Roman"/>
                <w:b w:val="false"/>
                <w:i w:val="false"/>
                <w:color w:val="000000"/>
                <w:sz w:val="20"/>
              </w:rPr>
              <w:t>
III</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172"/>
          <w:p>
            <w:pPr>
              <w:spacing w:after="20"/>
              <w:ind w:left="20"/>
              <w:jc w:val="both"/>
            </w:pPr>
            <w:r>
              <w:rPr>
                <w:rFonts w:ascii="Times New Roman"/>
                <w:b w:val="false"/>
                <w:i w:val="false"/>
                <w:color w:val="000000"/>
                <w:sz w:val="20"/>
              </w:rPr>
              <w:t>
Санаты</w:t>
            </w:r>
          </w:p>
          <w:bookmarkEnd w:id="17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173"/>
          <w:p>
            <w:pPr>
              <w:spacing w:after="20"/>
              <w:ind w:left="20"/>
              <w:jc w:val="both"/>
            </w:pPr>
            <w:r>
              <w:rPr>
                <w:rFonts w:ascii="Times New Roman"/>
                <w:b w:val="false"/>
                <w:i w:val="false"/>
                <w:color w:val="000000"/>
                <w:sz w:val="20"/>
              </w:rPr>
              <w:t>
5</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174"/>
          <w:p>
            <w:pPr>
              <w:spacing w:after="20"/>
              <w:ind w:left="20"/>
              <w:jc w:val="both"/>
            </w:pPr>
            <w:r>
              <w:rPr>
                <w:rFonts w:ascii="Times New Roman"/>
                <w:b w:val="false"/>
                <w:i w:val="false"/>
                <w:color w:val="000000"/>
                <w:sz w:val="20"/>
              </w:rPr>
              <w:t>
V</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75"/>
          <w:p>
            <w:pPr>
              <w:spacing w:after="20"/>
              <w:ind w:left="20"/>
              <w:jc w:val="both"/>
            </w:pPr>
            <w:r>
              <w:rPr>
                <w:rFonts w:ascii="Times New Roman"/>
                <w:b w:val="false"/>
                <w:i w:val="false"/>
                <w:color w:val="000000"/>
                <w:sz w:val="20"/>
              </w:rPr>
              <w:t>
VI</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