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e6acb" w14:textId="16e6a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Жангелдин ауданы әкімдігінің 2011 жылғы 14 сәуірдегі № 42 "Азаматтардың жекелеген санаттарына әлеуметтік көмек көрсету туралы" қаулысының күші жойылды деп тану туралы</w:t>
      </w:r>
    </w:p>
    <w:p>
      <w:pPr>
        <w:spacing w:after="0"/>
        <w:ind w:left="0"/>
        <w:jc w:val="both"/>
      </w:pPr>
      <w:r>
        <w:rPr>
          <w:rFonts w:ascii="Times New Roman"/>
          <w:b w:val="false"/>
          <w:i w:val="false"/>
          <w:color w:val="000000"/>
          <w:sz w:val="28"/>
        </w:rPr>
        <w:t>Қостанай облысы Жангелдин ауданы әкімдігінің 2018 жылғы 26 ақпандағы № 19 қаулысы. Қостанай облысының Әділет департаментінде 2018 жылғы 6 наурызда № 7580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50-бабына</w:t>
      </w:r>
      <w:r>
        <w:rPr>
          <w:rFonts w:ascii="Times New Roman"/>
          <w:b w:val="false"/>
          <w:i w:val="false"/>
          <w:color w:val="000000"/>
          <w:sz w:val="28"/>
        </w:rPr>
        <w:t xml:space="preserve"> сәйкес Жангелдин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Жангелдин ауданы әкімдігінің 2011 жылғы 14 сәуірдегі </w:t>
      </w:r>
      <w:r>
        <w:rPr>
          <w:rFonts w:ascii="Times New Roman"/>
          <w:b w:val="false"/>
          <w:i w:val="false"/>
          <w:color w:val="000000"/>
          <w:sz w:val="28"/>
        </w:rPr>
        <w:t>№ 42</w:t>
      </w:r>
      <w:r>
        <w:rPr>
          <w:rFonts w:ascii="Times New Roman"/>
          <w:b w:val="false"/>
          <w:i w:val="false"/>
          <w:color w:val="000000"/>
          <w:sz w:val="28"/>
        </w:rPr>
        <w:t xml:space="preserve"> "Азаматтардың жекелеген санаттарына әлеуметтік көмек көрсету туралы" (Нормативтік құқықтық актілерді мемлекеттік тіркеу тізілімінде № 9-9-132 тіркелген, 2011 жылғы 17 мамырда "Біздің Торғай" газетінде жарияланған) қаулысының күші жойылды деп танылсын.</w:t>
      </w:r>
    </w:p>
    <w:bookmarkEnd w:id="1"/>
    <w:bookmarkStart w:name="z6" w:id="2"/>
    <w:p>
      <w:pPr>
        <w:spacing w:after="0"/>
        <w:ind w:left="0"/>
        <w:jc w:val="both"/>
      </w:pPr>
      <w:r>
        <w:rPr>
          <w:rFonts w:ascii="Times New Roman"/>
          <w:b w:val="false"/>
          <w:i w:val="false"/>
          <w:color w:val="000000"/>
          <w:sz w:val="28"/>
        </w:rPr>
        <w:t>
      2. "Жангелдин ауданының жұмыспен қамту және әлеуметтік бағдарламалар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Жангелдин ауданы әкімдігінің интернет-ресурсында орналастыруды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Жангелдин ауданы әкімінің әлеуметтік мәселелер жөніндегі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Оспанов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