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01039" w14:textId="ed010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2017 жылғы 22 желтоқсандағы № 143 "Жангелдин ауданының 2018-2020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мәслихатының 2018 жылғы 16 қарашадағы № 205 шешімі. Қостанай облысының Әділет департаментінде 2018 жылғы 16 қарашада № 8096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Жангелдин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2017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000000"/>
          <w:sz w:val="28"/>
        </w:rPr>
        <w:t xml:space="preserve"> "Жангелдин ауданының 2018-2020 жылдарға арналған аудандық бюджеті туралы" шешіміне (Нормативтік құқықтық актілерді мемлекеттік тіркеу тізілімінде № 7477 болып тіркелген, 2018 жылғы 19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Жангелдин ауданының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3224315,8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198219,0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2860,0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1281,0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3021955,8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3383589,4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4288,0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7178,0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2890,0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-163561,6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163561,6 мың теңге.";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Нысамбаев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Жангелдин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"Жангелдин ауданының экономика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қаржы бөлімі" мемлекеттік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Е. Биржикенов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143 шешіміне 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Жангелдин ауданының 2018 жылға арналған аудандық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3224315,8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198219,0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89045,0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89045,0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87844,0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87844,0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3021955,8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3021955,8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3021955,8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807"/>
        <w:gridCol w:w="1096"/>
        <w:gridCol w:w="1096"/>
        <w:gridCol w:w="5813"/>
        <w:gridCol w:w="26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3383589,4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445492,8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309930,0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170368,3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159657,0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10171,3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121206,7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111080,7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134087,8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113408,8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10138,1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21780,3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76790,4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1573314,2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80851,0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80851,0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1435978,1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1394476,1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1365082,1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56485,1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56485,1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13077,7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127760,2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23581,5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23581,5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23581,5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76156,7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76156,7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36340,5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676397,3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666066,3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15177,2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8177,2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650889,1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650889,1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169259,6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8827,2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9346,7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42875,3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40675,3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34145,3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46945,3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30530,3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14884,3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16415,0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121780,8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102745,8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13141,8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13141,8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14359,3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14359,3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14359,3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14250,9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85966,4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85966,4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85966,4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27879,0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153156,0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153156,0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153156,0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92161,5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54994,0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-163561,6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163561,6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2890,0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