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a167" w14:textId="8b7a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164 "Жітіқара ауданының 2018-2020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13 ақпандағы № 181 шешімі. Қостанай облысының Әділет департаментінде 2018 жылғы 21 ақпанда № 7523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№ 164 "Жітіқара ауданының 2018-2020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7446 тіркелген, 2018 жылғы 10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3-қосымшаларға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3873577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1706960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9682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2155199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3984402,1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- 60475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60475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-50350,1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(профицитін) пайдалану – 50350,1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Жітіқара ауданының жергілікті атқарушы органының резерві 34000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цифрлық білім беру инфрақұрылымын құруға – 14889 мың теңге;";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"Жітіқара - Берсуат" 0-ден 21 километрге дейін автомобиль жолының учаскесін орташа жөндеуге – 102500 мың теңге;";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Жалпаков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Баймухамбетова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"13" ақпан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аудандық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