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702b" w14:textId="58c7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2018 жылғы 15 ақпандағы № 152 шешімі. Қостанай облысының Әділет департаментінде 2018 жылғы 16 наурызда № 7574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Қамысты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Жонкабаев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аудандық мәслихатының күші жойылды деп танылған кейбір шешімдерінің тізбесі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аудандық мәслихатының 2015 жылғы 3 тамыздағы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жоғарлату туралы" шешімі (Нормативтік құқықтық актілерді мемлекеттік тіркеу тізілімінде № 5857 тіркелген, 2015 жылғы 16 қыркүйекте "Әділет" ақпараттық – құқықтық жүйесінде жарияланған);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Қамысты аудандық мәслихатының 2016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2015 жылғы 3 тамыздағы № 300 "Жер салығының базалық мөлшерлемелерін жоғарылату туралы" шешіміне өзгеріс енгізу туралы шешімі (Нормативтік құқықтық актілерді мемлекеттік тіркеу тізілімінде № 6368 тіркелген, 2016 жылғы 24 мамырда "Әділет" ақпараттық – құқықтық жүйесінде жарияланған);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Қамысты аудандық мәслихатының 2016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және бірыңғай жер салығының мөлшерлемелерін түзету туралы" шешімі (Нормативтік құқықтық актілерді мемлекеттік тіркеу тізілімінде № 6367 тіркелген, 2016 жылғы 24 мамырда "Әділет" ақпараттық – құқықтық жүйесінде жарияланған).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