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97147" w14:textId="1e97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Қамысты ауылдық округі әкімінің 2018 жылғы 12 қарашадағы № 6 шешімі. Қостанай облысының Әділет департаментінде 2018 жылғы 30 қарашада № 8143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69-бабы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Қамысты ауданы Қамысты ауылдық округі әкімінің міндетін атқарушы ШЕШІМ ҚАБЫЛДАДЫ:</w:t>
      </w:r>
    </w:p>
    <w:bookmarkEnd w:id="0"/>
    <w:bookmarkStart w:name="z5" w:id="1"/>
    <w:p>
      <w:pPr>
        <w:spacing w:after="0"/>
        <w:ind w:left="0"/>
        <w:jc w:val="both"/>
      </w:pPr>
      <w:r>
        <w:rPr>
          <w:rFonts w:ascii="Times New Roman"/>
          <w:b w:val="false"/>
          <w:i w:val="false"/>
          <w:color w:val="000000"/>
          <w:sz w:val="28"/>
        </w:rPr>
        <w:t>
      1. Қамысты ауылының аумағында орналасқан жалпы алаңы 0,0460 гектар жер учаскесіне газ құбырын тарту және пайдалану мақсатында "Қазақтелеком" акционерлік қоғамына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Қамысты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 ресми жарияланғаннан кейін Қамысты ауданы әкімдігінің интернет – 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w:t>
            </w:r>
            <w:r>
              <w:br/>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Тілемісова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