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e702" w14:textId="fe0e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2018 жылғы 26 наурыздағы № 89 қаулысы. Қостанай облысының Әділет департаментінде 2018 жылғы 17 сәуірде № 7710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жергілікті атқарушы органдарының "Б" корпусы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6" w:id="2"/>
    <w:p>
      <w:pPr>
        <w:spacing w:after="0"/>
        <w:ind w:left="0"/>
        <w:jc w:val="both"/>
      </w:pPr>
      <w:r>
        <w:rPr>
          <w:rFonts w:ascii="Times New Roman"/>
          <w:b w:val="false"/>
          <w:i w:val="false"/>
          <w:color w:val="000000"/>
          <w:sz w:val="28"/>
        </w:rPr>
        <w:t xml:space="preserve">
      2. Қарабалық ауданы әкімдігінің 2017 жылғы 15 наурыздағы </w:t>
      </w:r>
      <w:r>
        <w:rPr>
          <w:rFonts w:ascii="Times New Roman"/>
          <w:b w:val="false"/>
          <w:i w:val="false"/>
          <w:color w:val="000000"/>
          <w:sz w:val="28"/>
        </w:rPr>
        <w:t>№ 92</w:t>
      </w:r>
      <w:r>
        <w:rPr>
          <w:rFonts w:ascii="Times New Roman"/>
          <w:b w:val="false"/>
          <w:i w:val="false"/>
          <w:color w:val="000000"/>
          <w:sz w:val="28"/>
        </w:rPr>
        <w:t xml:space="preserve"> "Қарабалық ауданы жергілікті атқарушы органдарының "Б" корпусы мемлекеттік әкімшілік қызметшілерінің қызметін бағалау әдістемесін бекіту туралы" (нормативтік құқықтық актілердің мемлекеттік тіркеу тізілімінде 6984 нөмірінде тіркелген, 2017 жылғы 13 сәуірдегі "Айна" газетінде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"Қарабалық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Қостанай облысы Әділет департаментінде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Қарабалық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Қарабалық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Қарабалық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9"/>
    <w:p>
      <w:pPr>
        <w:spacing w:after="0"/>
        <w:ind w:left="0"/>
        <w:jc w:val="left"/>
      </w:pPr>
      <w:r>
        <w:rPr>
          <w:rFonts w:ascii="Times New Roman"/>
          <w:b/>
          <w:i w:val="false"/>
          <w:color w:val="000000"/>
        </w:rPr>
        <w:t xml:space="preserve">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bookmarkEnd w:id="9"/>
    <w:bookmarkStart w:name="z15" w:id="10"/>
    <w:p>
      <w:pPr>
        <w:spacing w:after="0"/>
        <w:ind w:left="0"/>
        <w:jc w:val="both"/>
      </w:pPr>
      <w:r>
        <w:rPr>
          <w:rFonts w:ascii="Times New Roman"/>
          <w:b w:val="false"/>
          <w:i w:val="false"/>
          <w:color w:val="ff0000"/>
          <w:sz w:val="28"/>
        </w:rPr>
        <w:t xml:space="preserve">
      Ескерту. Әдістеме жаңа редакцияда - Қостанай облысы Қарабалық ауданы әкімдігінің 30.06.2023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0"/>
    <w:bookmarkStart w:name="z25" w:id="11"/>
    <w:p>
      <w:pPr>
        <w:spacing w:after="0"/>
        <w:ind w:left="0"/>
        <w:jc w:val="left"/>
      </w:pPr>
      <w:r>
        <w:rPr>
          <w:rFonts w:ascii="Times New Roman"/>
          <w:b/>
          <w:i w:val="false"/>
          <w:color w:val="000000"/>
        </w:rPr>
        <w:t xml:space="preserve"> 1 тарау. Жалпы ережелер</w:t>
      </w:r>
    </w:p>
    <w:bookmarkEnd w:id="11"/>
    <w:bookmarkStart w:name="z26" w:id="12"/>
    <w:p>
      <w:pPr>
        <w:spacing w:after="0"/>
        <w:ind w:left="0"/>
        <w:jc w:val="both"/>
      </w:pPr>
      <w:r>
        <w:rPr>
          <w:rFonts w:ascii="Times New Roman"/>
          <w:b w:val="false"/>
          <w:i w:val="false"/>
          <w:color w:val="000000"/>
          <w:sz w:val="28"/>
        </w:rPr>
        <w:t xml:space="preserve">
      1. Осы Жергілікті атқарушы органдардың,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 Мемлекеттік қызмет істері агенттігі Төрағасының 2023 жылғы 5 қаңтардағы № 1 </w:t>
      </w:r>
      <w:r>
        <w:rPr>
          <w:rFonts w:ascii="Times New Roman"/>
          <w:b w:val="false"/>
          <w:i w:val="false"/>
          <w:color w:val="000000"/>
          <w:sz w:val="28"/>
        </w:rPr>
        <w:t>бұйрығымен</w:t>
      </w:r>
      <w:r>
        <w:rPr>
          <w:rFonts w:ascii="Times New Roman"/>
          <w:b w:val="false"/>
          <w:i w:val="false"/>
          <w:color w:val="000000"/>
          <w:sz w:val="28"/>
        </w:rPr>
        <w:t xml:space="preserve"> әзірленді және жергілікті атқарушы органдардың, ауылдық округтердің, Қарабалық ауданының Қарабалық ауылдары мен кентінің "Б" корпусы мемлекеттік әкімшілік қызметшілерінің қызметін бағалау тәртібін айқындайды.</w:t>
      </w:r>
    </w:p>
    <w:bookmarkEnd w:id="12"/>
    <w:bookmarkStart w:name="z27" w:id="13"/>
    <w:p>
      <w:pPr>
        <w:spacing w:after="0"/>
        <w:ind w:left="0"/>
        <w:jc w:val="both"/>
      </w:pPr>
      <w:r>
        <w:rPr>
          <w:rFonts w:ascii="Times New Roman"/>
          <w:b w:val="false"/>
          <w:i w:val="false"/>
          <w:color w:val="000000"/>
          <w:sz w:val="28"/>
        </w:rPr>
        <w:t>
      2. Жергілікті атқарушы органдардың, Қарабалық ауданының ауылдық округтерінің, ауылдары мен Қарабалық кентінің "Б" корпусы мемлекеттік әкімшілік қызметшілерінің қызметін бағалау әдістемесі аудан әкімінің қаулысымен бекітіледі.</w:t>
      </w:r>
    </w:p>
    <w:bookmarkEnd w:id="13"/>
    <w:bookmarkStart w:name="z28" w:id="14"/>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4"/>
    <w:bookmarkStart w:name="z29" w:id="1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5"/>
    <w:bookmarkStart w:name="z30" w:id="16"/>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6"/>
    <w:bookmarkStart w:name="z31" w:id="17"/>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7"/>
    <w:bookmarkStart w:name="z32" w:id="18"/>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8"/>
    <w:bookmarkStart w:name="z33" w:id="19"/>
    <w:p>
      <w:pPr>
        <w:spacing w:after="0"/>
        <w:ind w:left="0"/>
        <w:jc w:val="both"/>
      </w:pPr>
      <w:r>
        <w:rPr>
          <w:rFonts w:ascii="Times New Roman"/>
          <w:b w:val="false"/>
          <w:i w:val="false"/>
          <w:color w:val="000000"/>
          <w:sz w:val="28"/>
        </w:rPr>
        <w:t>
      5) "Б" корпусының қызметшісі – Е-1, Е-2, E-R-1 санаттарын қоспағанда, "Б" корпусының мемлекеттік әкімшілік лауазымын атқаратын адам;</w:t>
      </w:r>
    </w:p>
    <w:bookmarkEnd w:id="19"/>
    <w:bookmarkStart w:name="z34" w:id="20"/>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20"/>
    <w:bookmarkStart w:name="z35" w:id="21"/>
    <w:p>
      <w:pPr>
        <w:spacing w:after="0"/>
        <w:ind w:left="0"/>
        <w:jc w:val="both"/>
      </w:pPr>
      <w:r>
        <w:rPr>
          <w:rFonts w:ascii="Times New Roman"/>
          <w:b w:val="false"/>
          <w:i w:val="false"/>
          <w:color w:val="000000"/>
          <w:sz w:val="28"/>
        </w:rPr>
        <w:t>
      7) нысаналы мақсатты индикаторлар (бұдан әрі – НМИ) – Е-1, Е-2, E-R-1 санаттары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21"/>
    <w:bookmarkStart w:name="z36" w:id="22"/>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2"/>
    <w:bookmarkStart w:name="z37" w:id="23"/>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3"/>
    <w:bookmarkStart w:name="z38" w:id="24"/>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4"/>
    <w:bookmarkStart w:name="z39" w:id="25"/>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5"/>
    <w:bookmarkStart w:name="z40" w:id="26"/>
    <w:p>
      <w:pPr>
        <w:spacing w:after="0"/>
        <w:ind w:left="0"/>
        <w:jc w:val="both"/>
      </w:pPr>
      <w:r>
        <w:rPr>
          <w:rFonts w:ascii="Times New Roman"/>
          <w:b w:val="false"/>
          <w:i w:val="false"/>
          <w:color w:val="000000"/>
          <w:sz w:val="28"/>
        </w:rPr>
        <w:t>
      12) жеке жұмыс жоспары – бағаланатын кезеңге "Б" корпусы қызметшісінің НМИ көзделетін және тікелей басшысымен бірлесіп жасалатын және жоғары тұрған басшы бекітетін құжат.</w:t>
      </w:r>
    </w:p>
    <w:bookmarkEnd w:id="26"/>
    <w:bookmarkStart w:name="z41" w:id="2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7"/>
    <w:bookmarkStart w:name="z42" w:id="2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8"/>
    <w:bookmarkStart w:name="z43" w:id="29"/>
    <w:p>
      <w:pPr>
        <w:spacing w:after="0"/>
        <w:ind w:left="0"/>
        <w:jc w:val="both"/>
      </w:pPr>
      <w:r>
        <w:rPr>
          <w:rFonts w:ascii="Times New Roman"/>
          <w:b w:val="false"/>
          <w:i w:val="false"/>
          <w:color w:val="000000"/>
          <w:sz w:val="28"/>
        </w:rPr>
        <w:t>
      Бағалаудың автоматтандырылған жүйесі енгізілген мемлекеттік органдардың "Б" корпусы қызметшілерін бағалау осы мемлекеттік органдардың ішкі құжаттарында айқындалатын ерекшеліктер ескеріле отырып жүзеге асырылады.</w:t>
      </w:r>
    </w:p>
    <w:bookmarkEnd w:id="29"/>
    <w:bookmarkStart w:name="z44" w:id="3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30"/>
    <w:bookmarkStart w:name="z45" w:id="3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31"/>
    <w:bookmarkStart w:name="z46" w:id="32"/>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32"/>
    <w:bookmarkStart w:name="z47" w:id="33"/>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3"/>
    <w:bookmarkStart w:name="z48" w:id="34"/>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4"/>
    <w:bookmarkStart w:name="z49" w:id="3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5"/>
    <w:bookmarkStart w:name="z50" w:id="36"/>
    <w:p>
      <w:pPr>
        <w:spacing w:after="0"/>
        <w:ind w:left="0"/>
        <w:jc w:val="both"/>
      </w:pPr>
      <w:r>
        <w:rPr>
          <w:rFonts w:ascii="Times New Roman"/>
          <w:b w:val="false"/>
          <w:i w:val="false"/>
          <w:color w:val="000000"/>
          <w:sz w:val="28"/>
        </w:rPr>
        <w:t>
      "Функционалдық міндеттерін тиімді атқарады",</w:t>
      </w:r>
    </w:p>
    <w:bookmarkEnd w:id="36"/>
    <w:bookmarkStart w:name="z51" w:id="37"/>
    <w:p>
      <w:pPr>
        <w:spacing w:after="0"/>
        <w:ind w:left="0"/>
        <w:jc w:val="both"/>
      </w:pPr>
      <w:r>
        <w:rPr>
          <w:rFonts w:ascii="Times New Roman"/>
          <w:b w:val="false"/>
          <w:i w:val="false"/>
          <w:color w:val="000000"/>
          <w:sz w:val="28"/>
        </w:rPr>
        <w:t>
      "Функционалдық міндеттерін тиісті түрде атқарады",</w:t>
      </w:r>
    </w:p>
    <w:bookmarkEnd w:id="37"/>
    <w:bookmarkStart w:name="z52" w:id="3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8"/>
    <w:bookmarkStart w:name="z53" w:id="3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9"/>
    <w:bookmarkStart w:name="z54" w:id="4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40"/>
    <w:bookmarkStart w:name="z55" w:id="4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1"/>
    <w:bookmarkStart w:name="z56" w:id="4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2"/>
    <w:bookmarkStart w:name="z57" w:id="43"/>
    <w:p>
      <w:pPr>
        <w:spacing w:after="0"/>
        <w:ind w:left="0"/>
        <w:jc w:val="both"/>
      </w:pPr>
      <w:r>
        <w:rPr>
          <w:rFonts w:ascii="Times New Roman"/>
          <w:b w:val="false"/>
          <w:i w:val="false"/>
          <w:color w:val="000000"/>
          <w:sz w:val="28"/>
        </w:rPr>
        <w:t>
      11. Бағалауды ұйымдастырушылық сүйемелдеуді бірыңғай кадр қызметі не ол болмаған жағдайда персоналды басқару қызметінің (кадр қызметі) (бұдан әрі – бірыңғай кадр қызметі) міндеттерін атқару жүктелген құрылымдық бөлімше (тұлға), соның ішінде ақпараттық жүйе арқылы қамтамасыз етеді.</w:t>
      </w:r>
    </w:p>
    <w:bookmarkEnd w:id="43"/>
    <w:bookmarkStart w:name="z58" w:id="44"/>
    <w:p>
      <w:pPr>
        <w:spacing w:after="0"/>
        <w:ind w:left="0"/>
        <w:jc w:val="both"/>
      </w:pPr>
      <w:r>
        <w:rPr>
          <w:rFonts w:ascii="Times New Roman"/>
          <w:b w:val="false"/>
          <w:i w:val="false"/>
          <w:color w:val="000000"/>
          <w:sz w:val="28"/>
        </w:rPr>
        <w:t>
      Бұл ретте бірыңғай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4"/>
    <w:bookmarkStart w:name="z59" w:id="45"/>
    <w:p>
      <w:pPr>
        <w:spacing w:after="0"/>
        <w:ind w:left="0"/>
        <w:jc w:val="both"/>
      </w:pPr>
      <w:r>
        <w:rPr>
          <w:rFonts w:ascii="Times New Roman"/>
          <w:b w:val="false"/>
          <w:i w:val="false"/>
          <w:color w:val="000000"/>
          <w:sz w:val="28"/>
        </w:rPr>
        <w:t>
      12. Бірыңғай кадр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5"/>
    <w:bookmarkStart w:name="z60" w:id="4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мекенжайы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6"/>
    <w:bookmarkStart w:name="z61" w:id="4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7"/>
    <w:bookmarkStart w:name="z62" w:id="48"/>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8"/>
    <w:bookmarkStart w:name="z63" w:id="4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бірыңғай кадр қызметінде, сондай-ақ техникалық мүмкіндік болған кезде ақпараттық жүйеде сақталады.</w:t>
      </w:r>
    </w:p>
    <w:bookmarkEnd w:id="49"/>
    <w:bookmarkStart w:name="z64" w:id="5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50"/>
    <w:bookmarkStart w:name="z65" w:id="5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1"/>
    <w:bookmarkStart w:name="z66" w:id="52"/>
    <w:p>
      <w:pPr>
        <w:spacing w:after="0"/>
        <w:ind w:left="0"/>
        <w:jc w:val="both"/>
      </w:pPr>
      <w:r>
        <w:rPr>
          <w:rFonts w:ascii="Times New Roman"/>
          <w:b w:val="false"/>
          <w:i w:val="false"/>
          <w:color w:val="000000"/>
          <w:sz w:val="28"/>
        </w:rPr>
        <w:t>
      18. Бағалаушы адам мыналарға жауапты болады:</w:t>
      </w:r>
    </w:p>
    <w:bookmarkEnd w:id="52"/>
    <w:bookmarkStart w:name="z67" w:id="5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3"/>
    <w:bookmarkStart w:name="z68" w:id="5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4"/>
    <w:bookmarkStart w:name="z69" w:id="5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5"/>
    <w:bookmarkStart w:name="z70" w:id="5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6"/>
    <w:bookmarkStart w:name="z71" w:id="57"/>
    <w:p>
      <w:pPr>
        <w:spacing w:after="0"/>
        <w:ind w:left="0"/>
        <w:jc w:val="both"/>
      </w:pPr>
      <w:r>
        <w:rPr>
          <w:rFonts w:ascii="Times New Roman"/>
          <w:b w:val="false"/>
          <w:i w:val="false"/>
          <w:color w:val="000000"/>
          <w:sz w:val="28"/>
        </w:rPr>
        <w:t>
      19. Бағаланатын адам мыналарға жауапты болады:</w:t>
      </w:r>
    </w:p>
    <w:bookmarkEnd w:id="57"/>
    <w:bookmarkStart w:name="z72" w:id="5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8"/>
    <w:bookmarkStart w:name="z73" w:id="5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9"/>
    <w:bookmarkStart w:name="z74" w:id="6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60"/>
    <w:bookmarkStart w:name="z75" w:id="61"/>
    <w:p>
      <w:pPr>
        <w:spacing w:after="0"/>
        <w:ind w:left="0"/>
        <w:jc w:val="both"/>
      </w:pPr>
      <w:r>
        <w:rPr>
          <w:rFonts w:ascii="Times New Roman"/>
          <w:b w:val="false"/>
          <w:i w:val="false"/>
          <w:color w:val="000000"/>
          <w:sz w:val="28"/>
        </w:rPr>
        <w:t>
      20. Бірыңғай кадр қызметінің басшысы қамтамасыз етеді:</w:t>
      </w:r>
    </w:p>
    <w:bookmarkEnd w:id="61"/>
    <w:bookmarkStart w:name="z76" w:id="6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2"/>
    <w:bookmarkStart w:name="z77" w:id="63"/>
    <w:p>
      <w:pPr>
        <w:spacing w:after="0"/>
        <w:ind w:left="0"/>
        <w:jc w:val="both"/>
      </w:pPr>
      <w:r>
        <w:rPr>
          <w:rFonts w:ascii="Times New Roman"/>
          <w:b w:val="false"/>
          <w:i w:val="false"/>
          <w:color w:val="000000"/>
          <w:sz w:val="28"/>
        </w:rPr>
        <w:t>
      2) НМИ уақтылы талдау мен келісу;</w:t>
      </w:r>
    </w:p>
    <w:bookmarkEnd w:id="63"/>
    <w:bookmarkStart w:name="z78" w:id="6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4"/>
    <w:bookmarkStart w:name="z79" w:id="6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5"/>
    <w:bookmarkStart w:name="z80" w:id="6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6"/>
    <w:bookmarkStart w:name="z81" w:id="67"/>
    <w:p>
      <w:pPr>
        <w:spacing w:after="0"/>
        <w:ind w:left="0"/>
        <w:jc w:val="both"/>
      </w:pPr>
      <w:r>
        <w:rPr>
          <w:rFonts w:ascii="Times New Roman"/>
          <w:b w:val="false"/>
          <w:i w:val="false"/>
          <w:color w:val="000000"/>
          <w:sz w:val="28"/>
        </w:rPr>
        <w:t>
      21. Бағалау нәтижелері бағаланатын адамға, бағалаушы адамға, бірыңғай кадр қызметінің басшысына және калибрлеу сессияларының қатысушыларына ғана белгілі болуы мүмкін.</w:t>
      </w:r>
    </w:p>
    <w:bookmarkEnd w:id="67"/>
    <w:bookmarkStart w:name="z82" w:id="6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8"/>
    <w:bookmarkStart w:name="z83" w:id="6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9"/>
    <w:bookmarkStart w:name="z84" w:id="7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70"/>
    <w:bookmarkStart w:name="z85" w:id="7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1"/>
    <w:bookmarkStart w:name="z86" w:id="7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2"/>
    <w:bookmarkStart w:name="z87" w:id="7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3"/>
    <w:bookmarkStart w:name="z88" w:id="7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4"/>
    <w:bookmarkStart w:name="z89" w:id="7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бірыңғай кадр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(техникалық мүмкіндік болған жағдайда) не мемлекеттік органдардың ақпараттық жүйесі және / немесе интранет - порталы не электрондық құжат айналымы жүйесі арқылы бағалаушы адамға жолдайды.</w:t>
      </w:r>
    </w:p>
    <w:bookmarkEnd w:id="75"/>
    <w:bookmarkStart w:name="z90" w:id="7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6"/>
    <w:bookmarkStart w:name="z91" w:id="7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7"/>
    <w:bookmarkStart w:name="z92" w:id="7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8"/>
    <w:bookmarkStart w:name="z93" w:id="7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9"/>
    <w:bookmarkStart w:name="z94" w:id="8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0"/>
    <w:bookmarkStart w:name="z95" w:id="8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1"/>
    <w:bookmarkStart w:name="z96" w:id="8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2"/>
    <w:bookmarkStart w:name="z97" w:id="8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3"/>
    <w:bookmarkStart w:name="z98" w:id="84"/>
    <w:p>
      <w:pPr>
        <w:spacing w:after="0"/>
        <w:ind w:left="0"/>
        <w:jc w:val="both"/>
      </w:pPr>
      <w:r>
        <w:rPr>
          <w:rFonts w:ascii="Times New Roman"/>
          <w:b w:val="false"/>
          <w:i w:val="false"/>
          <w:color w:val="000000"/>
          <w:sz w:val="28"/>
        </w:rPr>
        <w:t>
      27. Ақпараттық жүйе немесе ол болмаған жағдайда бірыңғай кадр қызметі мемлекеттік органдардың ақпараттық жүйесі және/немесе интранет - порталы не электрондық құжат айналымы жүйесі арқылы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4"/>
    <w:bookmarkStart w:name="z99" w:id="85"/>
    <w:p>
      <w:pPr>
        <w:spacing w:after="0"/>
        <w:ind w:left="0"/>
        <w:jc w:val="both"/>
      </w:pPr>
      <w:r>
        <w:rPr>
          <w:rFonts w:ascii="Times New Roman"/>
          <w:b w:val="false"/>
          <w:i w:val="false"/>
          <w:color w:val="000000"/>
          <w:sz w:val="28"/>
        </w:rPr>
        <w:t>
      28. Ақпараттық жүйемен немесе ол болмаған жағдайда бірыңғай кадр қызметі мемлекеттік органдардың интранет - порталы не электрондық құжат айналымы жүйесі арқылы ресімделген бағалау парағын бағалаушы адамға қарау үшін жолдайды.</w:t>
      </w:r>
    </w:p>
    <w:bookmarkEnd w:id="85"/>
    <w:bookmarkStart w:name="z100" w:id="8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6"/>
    <w:bookmarkStart w:name="z101" w:id="8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7"/>
    <w:bookmarkStart w:name="z102" w:id="8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8"/>
    <w:bookmarkStart w:name="z103" w:id="8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9"/>
    <w:bookmarkStart w:name="z104" w:id="9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90"/>
    <w:bookmarkStart w:name="z105" w:id="9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мемлекеттік органдардың ақпараттық жүйесі және/немесе интранет - порталы не электрондық құжат айналымы жүйесі арқылы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1"/>
    <w:bookmarkStart w:name="z106" w:id="92"/>
    <w:p>
      <w:pPr>
        <w:spacing w:after="0"/>
        <w:ind w:left="0"/>
        <w:jc w:val="both"/>
      </w:pPr>
      <w:r>
        <w:rPr>
          <w:rFonts w:ascii="Times New Roman"/>
          <w:b w:val="false"/>
          <w:i w:val="false"/>
          <w:color w:val="000000"/>
          <w:sz w:val="28"/>
        </w:rPr>
        <w:t>
      32. Ақпараттық жүйе арқылы немесе ол болмаған жағдайда бірыңғай кадр қызметімен мемлекеттік органдардың ақпараттық жүйесі және/немесе интранет - порталы не электрондық құжат айналымы жүйесі арқылы бағалаушы адамға бағалау парағы жіберіледі.</w:t>
      </w:r>
    </w:p>
    <w:bookmarkEnd w:id="92"/>
    <w:bookmarkStart w:name="z107" w:id="9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3"/>
    <w:bookmarkStart w:name="z108" w:id="9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4"/>
    <w:bookmarkStart w:name="z109" w:id="9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5"/>
    <w:bookmarkStart w:name="z110" w:id="96"/>
    <w:p>
      <w:pPr>
        <w:spacing w:after="0"/>
        <w:ind w:left="0"/>
        <w:jc w:val="both"/>
      </w:pPr>
      <w:r>
        <w:rPr>
          <w:rFonts w:ascii="Times New Roman"/>
          <w:b w:val="false"/>
          <w:i w:val="false"/>
          <w:color w:val="000000"/>
          <w:sz w:val="28"/>
        </w:rPr>
        <w:t>
      функционалдық міндеттерді орындау сапасы;</w:t>
      </w:r>
    </w:p>
    <w:bookmarkEnd w:id="96"/>
    <w:bookmarkStart w:name="z111" w:id="97"/>
    <w:p>
      <w:pPr>
        <w:spacing w:after="0"/>
        <w:ind w:left="0"/>
        <w:jc w:val="both"/>
      </w:pPr>
      <w:r>
        <w:rPr>
          <w:rFonts w:ascii="Times New Roman"/>
          <w:b w:val="false"/>
          <w:i w:val="false"/>
          <w:color w:val="000000"/>
          <w:sz w:val="28"/>
        </w:rPr>
        <w:t>
      тапсырмаларды орындау мерзімдерін сақтау;</w:t>
      </w:r>
    </w:p>
    <w:bookmarkEnd w:id="97"/>
    <w:bookmarkStart w:name="z112" w:id="98"/>
    <w:p>
      <w:pPr>
        <w:spacing w:after="0"/>
        <w:ind w:left="0"/>
        <w:jc w:val="both"/>
      </w:pPr>
      <w:r>
        <w:rPr>
          <w:rFonts w:ascii="Times New Roman"/>
          <w:b w:val="false"/>
          <w:i w:val="false"/>
          <w:color w:val="000000"/>
          <w:sz w:val="28"/>
        </w:rPr>
        <w:t>
      дербестік және бастамашылық;</w:t>
      </w:r>
    </w:p>
    <w:bookmarkEnd w:id="98"/>
    <w:bookmarkStart w:name="z113" w:id="99"/>
    <w:p>
      <w:pPr>
        <w:spacing w:after="0"/>
        <w:ind w:left="0"/>
        <w:jc w:val="both"/>
      </w:pPr>
      <w:r>
        <w:rPr>
          <w:rFonts w:ascii="Times New Roman"/>
          <w:b w:val="false"/>
          <w:i w:val="false"/>
          <w:color w:val="000000"/>
          <w:sz w:val="28"/>
        </w:rPr>
        <w:t>
      еңбек тәртібі.</w:t>
      </w:r>
    </w:p>
    <w:bookmarkEnd w:id="99"/>
    <w:bookmarkStart w:name="z114" w:id="100"/>
    <w:p>
      <w:pPr>
        <w:spacing w:after="0"/>
        <w:ind w:left="0"/>
        <w:jc w:val="left"/>
      </w:pPr>
      <w:r>
        <w:rPr>
          <w:rFonts w:ascii="Times New Roman"/>
          <w:b/>
          <w:i w:val="false"/>
          <w:color w:val="000000"/>
        </w:rPr>
        <w:t xml:space="preserve"> 4-тарау. 360 әдісі бойынша бағалау тәртібі</w:t>
      </w:r>
    </w:p>
    <w:bookmarkEnd w:id="100"/>
    <w:bookmarkStart w:name="z115" w:id="10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1"/>
    <w:bookmarkStart w:name="z116" w:id="10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2"/>
    <w:bookmarkStart w:name="z117" w:id="10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3"/>
    <w:bookmarkStart w:name="z118" w:id="104"/>
    <w:p>
      <w:pPr>
        <w:spacing w:after="0"/>
        <w:ind w:left="0"/>
        <w:jc w:val="both"/>
      </w:pPr>
      <w:r>
        <w:rPr>
          <w:rFonts w:ascii="Times New Roman"/>
          <w:b w:val="false"/>
          <w:i w:val="false"/>
          <w:color w:val="000000"/>
          <w:sz w:val="28"/>
        </w:rPr>
        <w:t>
      құрылымдық бөлімшелердің басшылары үшін:</w:t>
      </w:r>
    </w:p>
    <w:bookmarkEnd w:id="104"/>
    <w:bookmarkStart w:name="z119" w:id="105"/>
    <w:p>
      <w:pPr>
        <w:spacing w:after="0"/>
        <w:ind w:left="0"/>
        <w:jc w:val="both"/>
      </w:pPr>
      <w:r>
        <w:rPr>
          <w:rFonts w:ascii="Times New Roman"/>
          <w:b w:val="false"/>
          <w:i w:val="false"/>
          <w:color w:val="000000"/>
          <w:sz w:val="28"/>
        </w:rPr>
        <w:t>
      қызметті басқару;</w:t>
      </w:r>
    </w:p>
    <w:bookmarkEnd w:id="105"/>
    <w:bookmarkStart w:name="z120" w:id="106"/>
    <w:p>
      <w:pPr>
        <w:spacing w:after="0"/>
        <w:ind w:left="0"/>
        <w:jc w:val="both"/>
      </w:pPr>
      <w:r>
        <w:rPr>
          <w:rFonts w:ascii="Times New Roman"/>
          <w:b w:val="false"/>
          <w:i w:val="false"/>
          <w:color w:val="000000"/>
          <w:sz w:val="28"/>
        </w:rPr>
        <w:t>
      тиімді коммуникацияларды құру;</w:t>
      </w:r>
    </w:p>
    <w:bookmarkEnd w:id="106"/>
    <w:bookmarkStart w:name="z121"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2" w:id="108"/>
    <w:p>
      <w:pPr>
        <w:spacing w:after="0"/>
        <w:ind w:left="0"/>
        <w:jc w:val="both"/>
      </w:pPr>
      <w:r>
        <w:rPr>
          <w:rFonts w:ascii="Times New Roman"/>
          <w:b w:val="false"/>
          <w:i w:val="false"/>
          <w:color w:val="000000"/>
          <w:sz w:val="28"/>
        </w:rPr>
        <w:t>
      өзгерістерді басқару;</w:t>
      </w:r>
    </w:p>
    <w:bookmarkEnd w:id="108"/>
    <w:bookmarkStart w:name="z123" w:id="109"/>
    <w:p>
      <w:pPr>
        <w:spacing w:after="0"/>
        <w:ind w:left="0"/>
        <w:jc w:val="both"/>
      </w:pPr>
      <w:r>
        <w:rPr>
          <w:rFonts w:ascii="Times New Roman"/>
          <w:b w:val="false"/>
          <w:i w:val="false"/>
          <w:color w:val="000000"/>
          <w:sz w:val="28"/>
        </w:rPr>
        <w:t>
      әтижеге бағдарлану;</w:t>
      </w:r>
    </w:p>
    <w:bookmarkEnd w:id="109"/>
    <w:bookmarkStart w:name="z124"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5" w:id="111"/>
    <w:p>
      <w:pPr>
        <w:spacing w:after="0"/>
        <w:ind w:left="0"/>
        <w:jc w:val="both"/>
      </w:pPr>
      <w:r>
        <w:rPr>
          <w:rFonts w:ascii="Times New Roman"/>
          <w:b w:val="false"/>
          <w:i w:val="false"/>
          <w:color w:val="000000"/>
          <w:sz w:val="28"/>
        </w:rPr>
        <w:t>
      топты басқару;</w:t>
      </w:r>
    </w:p>
    <w:bookmarkEnd w:id="111"/>
    <w:bookmarkStart w:name="z126" w:id="112"/>
    <w:p>
      <w:pPr>
        <w:spacing w:after="0"/>
        <w:ind w:left="0"/>
        <w:jc w:val="both"/>
      </w:pPr>
      <w:r>
        <w:rPr>
          <w:rFonts w:ascii="Times New Roman"/>
          <w:b w:val="false"/>
          <w:i w:val="false"/>
          <w:color w:val="000000"/>
          <w:sz w:val="28"/>
        </w:rPr>
        <w:t>
      көшбасшылық қасиеттер;</w:t>
      </w:r>
    </w:p>
    <w:bookmarkEnd w:id="112"/>
    <w:bookmarkStart w:name="z127" w:id="113"/>
    <w:p>
      <w:pPr>
        <w:spacing w:after="0"/>
        <w:ind w:left="0"/>
        <w:jc w:val="both"/>
      </w:pPr>
      <w:r>
        <w:rPr>
          <w:rFonts w:ascii="Times New Roman"/>
          <w:b w:val="false"/>
          <w:i w:val="false"/>
          <w:color w:val="000000"/>
          <w:sz w:val="28"/>
        </w:rPr>
        <w:t>
      ынтымақтастық;</w:t>
      </w:r>
    </w:p>
    <w:bookmarkEnd w:id="113"/>
    <w:bookmarkStart w:name="z128" w:id="114"/>
    <w:p>
      <w:pPr>
        <w:spacing w:after="0"/>
        <w:ind w:left="0"/>
        <w:jc w:val="both"/>
      </w:pPr>
      <w:r>
        <w:rPr>
          <w:rFonts w:ascii="Times New Roman"/>
          <w:b w:val="false"/>
          <w:i w:val="false"/>
          <w:color w:val="000000"/>
          <w:sz w:val="28"/>
        </w:rPr>
        <w:t>
      жеделділік;</w:t>
      </w:r>
    </w:p>
    <w:bookmarkEnd w:id="114"/>
    <w:bookmarkStart w:name="z129" w:id="115"/>
    <w:p>
      <w:pPr>
        <w:spacing w:after="0"/>
        <w:ind w:left="0"/>
        <w:jc w:val="both"/>
      </w:pPr>
      <w:r>
        <w:rPr>
          <w:rFonts w:ascii="Times New Roman"/>
          <w:b w:val="false"/>
          <w:i w:val="false"/>
          <w:color w:val="000000"/>
          <w:sz w:val="28"/>
        </w:rPr>
        <w:t>
      өзін-өзі дамыту;</w:t>
      </w:r>
    </w:p>
    <w:bookmarkEnd w:id="115"/>
    <w:bookmarkStart w:name="z130" w:id="116"/>
    <w:p>
      <w:pPr>
        <w:spacing w:after="0"/>
        <w:ind w:left="0"/>
        <w:jc w:val="both"/>
      </w:pPr>
      <w:r>
        <w:rPr>
          <w:rFonts w:ascii="Times New Roman"/>
          <w:b w:val="false"/>
          <w:i w:val="false"/>
          <w:color w:val="000000"/>
          <w:sz w:val="28"/>
        </w:rPr>
        <w:t>
      бастамшылдық;</w:t>
      </w:r>
    </w:p>
    <w:bookmarkEnd w:id="116"/>
    <w:bookmarkStart w:name="z131" w:id="117"/>
    <w:p>
      <w:pPr>
        <w:spacing w:after="0"/>
        <w:ind w:left="0"/>
        <w:jc w:val="both"/>
      </w:pPr>
      <w:r>
        <w:rPr>
          <w:rFonts w:ascii="Times New Roman"/>
          <w:b w:val="false"/>
          <w:i w:val="false"/>
          <w:color w:val="000000"/>
          <w:sz w:val="28"/>
        </w:rPr>
        <w:t>
      "Б" корпусының қызметшілері үшін:</w:t>
      </w:r>
    </w:p>
    <w:bookmarkEnd w:id="117"/>
    <w:bookmarkStart w:name="z132" w:id="118"/>
    <w:p>
      <w:pPr>
        <w:spacing w:after="0"/>
        <w:ind w:left="0"/>
        <w:jc w:val="both"/>
      </w:pPr>
      <w:r>
        <w:rPr>
          <w:rFonts w:ascii="Times New Roman"/>
          <w:b w:val="false"/>
          <w:i w:val="false"/>
          <w:color w:val="000000"/>
          <w:sz w:val="28"/>
        </w:rPr>
        <w:t>
      тиімді коммуникацияларды құру;</w:t>
      </w:r>
    </w:p>
    <w:bookmarkEnd w:id="118"/>
    <w:bookmarkStart w:name="z133" w:id="119"/>
    <w:p>
      <w:pPr>
        <w:spacing w:after="0"/>
        <w:ind w:left="0"/>
        <w:jc w:val="both"/>
      </w:pPr>
      <w:r>
        <w:rPr>
          <w:rFonts w:ascii="Times New Roman"/>
          <w:b w:val="false"/>
          <w:i w:val="false"/>
          <w:color w:val="000000"/>
          <w:sz w:val="28"/>
        </w:rPr>
        <w:t>
      әдеп нормалары мен қағидаларын ұстану;</w:t>
      </w:r>
    </w:p>
    <w:bookmarkEnd w:id="119"/>
    <w:bookmarkStart w:name="z134" w:id="120"/>
    <w:p>
      <w:pPr>
        <w:spacing w:after="0"/>
        <w:ind w:left="0"/>
        <w:jc w:val="both"/>
      </w:pPr>
      <w:r>
        <w:rPr>
          <w:rFonts w:ascii="Times New Roman"/>
          <w:b w:val="false"/>
          <w:i w:val="false"/>
          <w:color w:val="000000"/>
          <w:sz w:val="28"/>
        </w:rPr>
        <w:t>
      өзгерістерді басқару;</w:t>
      </w:r>
    </w:p>
    <w:bookmarkEnd w:id="120"/>
    <w:bookmarkStart w:name="z135" w:id="121"/>
    <w:p>
      <w:pPr>
        <w:spacing w:after="0"/>
        <w:ind w:left="0"/>
        <w:jc w:val="both"/>
      </w:pPr>
      <w:r>
        <w:rPr>
          <w:rFonts w:ascii="Times New Roman"/>
          <w:b w:val="false"/>
          <w:i w:val="false"/>
          <w:color w:val="000000"/>
          <w:sz w:val="28"/>
        </w:rPr>
        <w:t>
      нәтижеге бағдарлану;</w:t>
      </w:r>
    </w:p>
    <w:bookmarkEnd w:id="121"/>
    <w:bookmarkStart w:name="z136" w:id="122"/>
    <w:p>
      <w:pPr>
        <w:spacing w:after="0"/>
        <w:ind w:left="0"/>
        <w:jc w:val="both"/>
      </w:pPr>
      <w:r>
        <w:rPr>
          <w:rFonts w:ascii="Times New Roman"/>
          <w:b w:val="false"/>
          <w:i w:val="false"/>
          <w:color w:val="000000"/>
          <w:sz w:val="28"/>
        </w:rPr>
        <w:t>
      дербестік және шешімдерді қабылдау дағдылары;</w:t>
      </w:r>
    </w:p>
    <w:bookmarkEnd w:id="122"/>
    <w:bookmarkStart w:name="z137" w:id="123"/>
    <w:p>
      <w:pPr>
        <w:spacing w:after="0"/>
        <w:ind w:left="0"/>
        <w:jc w:val="both"/>
      </w:pPr>
      <w:r>
        <w:rPr>
          <w:rFonts w:ascii="Times New Roman"/>
          <w:b w:val="false"/>
          <w:i w:val="false"/>
          <w:color w:val="000000"/>
          <w:sz w:val="28"/>
        </w:rPr>
        <w:t>
      ынтымақтастық;</w:t>
      </w:r>
    </w:p>
    <w:bookmarkEnd w:id="123"/>
    <w:bookmarkStart w:name="z138" w:id="124"/>
    <w:p>
      <w:pPr>
        <w:spacing w:after="0"/>
        <w:ind w:left="0"/>
        <w:jc w:val="both"/>
      </w:pPr>
      <w:r>
        <w:rPr>
          <w:rFonts w:ascii="Times New Roman"/>
          <w:b w:val="false"/>
          <w:i w:val="false"/>
          <w:color w:val="000000"/>
          <w:sz w:val="28"/>
        </w:rPr>
        <w:t>
      жеделділік;</w:t>
      </w:r>
    </w:p>
    <w:bookmarkEnd w:id="124"/>
    <w:bookmarkStart w:name="z139" w:id="125"/>
    <w:p>
      <w:pPr>
        <w:spacing w:after="0"/>
        <w:ind w:left="0"/>
        <w:jc w:val="both"/>
      </w:pPr>
      <w:r>
        <w:rPr>
          <w:rFonts w:ascii="Times New Roman"/>
          <w:b w:val="false"/>
          <w:i w:val="false"/>
          <w:color w:val="000000"/>
          <w:sz w:val="28"/>
        </w:rPr>
        <w:t>
      өзін-өзі дамыту.</w:t>
      </w:r>
    </w:p>
    <w:bookmarkEnd w:id="125"/>
    <w:bookmarkStart w:name="z140" w:id="12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6"/>
    <w:bookmarkStart w:name="z141" w:id="12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7"/>
    <w:bookmarkStart w:name="z142" w:id="128"/>
    <w:p>
      <w:pPr>
        <w:spacing w:after="0"/>
        <w:ind w:left="0"/>
        <w:jc w:val="both"/>
      </w:pPr>
      <w:r>
        <w:rPr>
          <w:rFonts w:ascii="Times New Roman"/>
          <w:b w:val="false"/>
          <w:i w:val="false"/>
          <w:color w:val="000000"/>
          <w:sz w:val="28"/>
        </w:rPr>
        <w:t>
      Сауалнама алынатын адамдардың қатарына қосылады:</w:t>
      </w:r>
    </w:p>
    <w:bookmarkEnd w:id="128"/>
    <w:bookmarkStart w:name="z143" w:id="129"/>
    <w:p>
      <w:pPr>
        <w:spacing w:after="0"/>
        <w:ind w:left="0"/>
        <w:jc w:val="both"/>
      </w:pPr>
      <w:r>
        <w:rPr>
          <w:rFonts w:ascii="Times New Roman"/>
          <w:b w:val="false"/>
          <w:i w:val="false"/>
          <w:color w:val="000000"/>
          <w:sz w:val="28"/>
        </w:rPr>
        <w:t>
      1) тікелей басшы;</w:t>
      </w:r>
    </w:p>
    <w:bookmarkEnd w:id="129"/>
    <w:bookmarkStart w:name="z144" w:id="13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30"/>
    <w:bookmarkStart w:name="z145" w:id="13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1"/>
    <w:bookmarkStart w:name="z146" w:id="13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2"/>
    <w:bookmarkStart w:name="z147" w:id="13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3"/>
    <w:bookmarkStart w:name="z148" w:id="134"/>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4"/>
    <w:bookmarkStart w:name="z149" w:id="13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5"/>
    <w:bookmarkStart w:name="z150" w:id="13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6"/>
    <w:bookmarkStart w:name="z151" w:id="137"/>
    <w:p>
      <w:pPr>
        <w:spacing w:after="0"/>
        <w:ind w:left="0"/>
        <w:jc w:val="both"/>
      </w:pPr>
      <w:r>
        <w:rPr>
          <w:rFonts w:ascii="Times New Roman"/>
          <w:b w:val="false"/>
          <w:i w:val="false"/>
          <w:color w:val="000000"/>
          <w:sz w:val="28"/>
        </w:rPr>
        <w:t>
      41. Бірыңғай кадр қызметі калибрлеу сессиясының қызметін ұйымдастырады.</w:t>
      </w:r>
    </w:p>
    <w:bookmarkEnd w:id="137"/>
    <w:bookmarkStart w:name="z152" w:id="13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8"/>
    <w:bookmarkStart w:name="z153" w:id="13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9"/>
    <w:bookmarkStart w:name="z154" w:id="14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40"/>
    <w:bookmarkStart w:name="z155" w:id="14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Бірыңғай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1"/>
    <w:bookmarkStart w:name="z156" w:id="14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2"/>
    <w:bookmarkStart w:name="z157" w:id="143"/>
    <w:p>
      <w:pPr>
        <w:spacing w:after="0"/>
        <w:ind w:left="0"/>
        <w:jc w:val="both"/>
      </w:pPr>
      <w:r>
        <w:rPr>
          <w:rFonts w:ascii="Times New Roman"/>
          <w:b w:val="false"/>
          <w:i w:val="false"/>
          <w:color w:val="000000"/>
          <w:sz w:val="28"/>
        </w:rPr>
        <w:t>
      Кездесу кезінде мынадай мәселелер талқыланады:</w:t>
      </w:r>
    </w:p>
    <w:bookmarkEnd w:id="143"/>
    <w:bookmarkStart w:name="z158" w:id="144"/>
    <w:p>
      <w:pPr>
        <w:spacing w:after="0"/>
        <w:ind w:left="0"/>
        <w:jc w:val="both"/>
      </w:pPr>
      <w:r>
        <w:rPr>
          <w:rFonts w:ascii="Times New Roman"/>
          <w:b w:val="false"/>
          <w:i w:val="false"/>
          <w:color w:val="000000"/>
          <w:sz w:val="28"/>
        </w:rPr>
        <w:t>
      бағаланатын кезеңдегі жетістіктеріне шолу;</w:t>
      </w:r>
    </w:p>
    <w:bookmarkEnd w:id="144"/>
    <w:bookmarkStart w:name="z159" w:id="145"/>
    <w:p>
      <w:pPr>
        <w:spacing w:after="0"/>
        <w:ind w:left="0"/>
        <w:jc w:val="both"/>
      </w:pPr>
      <w:r>
        <w:rPr>
          <w:rFonts w:ascii="Times New Roman"/>
          <w:b w:val="false"/>
          <w:i w:val="false"/>
          <w:color w:val="000000"/>
          <w:sz w:val="28"/>
        </w:rPr>
        <w:t>
      машықтар мен құзыреттердің дамуына шолу;</w:t>
      </w:r>
    </w:p>
    <w:bookmarkEnd w:id="145"/>
    <w:bookmarkStart w:name="z160" w:id="14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6"/>
    <w:bookmarkStart w:name="z161" w:id="14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7"/>
    <w:bookmarkStart w:name="z162" w:id="14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8"/>
    <w:bookmarkStart w:name="z163" w:id="149"/>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мемлекеттік әкімшілік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9"/>
    <w:bookmarkStart w:name="z164" w:id="150"/>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50"/>
    <w:bookmarkStart w:name="z165" w:id="151"/>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1"/>
    <w:bookmarkStart w:name="z166" w:id="152"/>
    <w:p>
      <w:pPr>
        <w:spacing w:after="0"/>
        <w:ind w:left="0"/>
        <w:jc w:val="both"/>
      </w:pPr>
      <w:r>
        <w:rPr>
          <w:rFonts w:ascii="Times New Roman"/>
          <w:b w:val="false"/>
          <w:i w:val="false"/>
          <w:color w:val="000000"/>
          <w:sz w:val="28"/>
        </w:rPr>
        <w:t>
      47. НМИ:</w:t>
      </w:r>
    </w:p>
    <w:bookmarkEnd w:id="152"/>
    <w:bookmarkStart w:name="z167" w:id="1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3"/>
    <w:bookmarkStart w:name="z168" w:id="15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4"/>
    <w:bookmarkStart w:name="z169" w:id="15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5"/>
    <w:bookmarkStart w:name="z170" w:id="15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6"/>
    <w:bookmarkStart w:name="z171" w:id="157"/>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7"/>
    <w:bookmarkStart w:name="z172" w:id="158"/>
    <w:p>
      <w:pPr>
        <w:spacing w:after="0"/>
        <w:ind w:left="0"/>
        <w:jc w:val="both"/>
      </w:pPr>
      <w:r>
        <w:rPr>
          <w:rFonts w:ascii="Times New Roman"/>
          <w:b w:val="false"/>
          <w:i w:val="false"/>
          <w:color w:val="000000"/>
          <w:sz w:val="28"/>
        </w:rPr>
        <w:t>
      48. НМИ саны 5 құрайды.</w:t>
      </w:r>
    </w:p>
    <w:bookmarkEnd w:id="158"/>
    <w:bookmarkStart w:name="z173" w:id="159"/>
    <w:p>
      <w:pPr>
        <w:spacing w:after="0"/>
        <w:ind w:left="0"/>
        <w:jc w:val="left"/>
      </w:pPr>
      <w:r>
        <w:rPr>
          <w:rFonts w:ascii="Times New Roman"/>
          <w:b/>
          <w:i w:val="false"/>
          <w:color w:val="000000"/>
        </w:rPr>
        <w:t xml:space="preserve"> 1-параграф. НМИ жетістігін бағалау тәртібі</w:t>
      </w:r>
    </w:p>
    <w:bookmarkEnd w:id="159"/>
    <w:bookmarkStart w:name="z174" w:id="160"/>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60"/>
    <w:bookmarkStart w:name="z175" w:id="161"/>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1"/>
    <w:bookmarkStart w:name="z176" w:id="1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2"/>
    <w:bookmarkStart w:name="z177" w:id="163"/>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3"/>
    <w:bookmarkStart w:name="z178" w:id="164"/>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4"/>
    <w:bookmarkStart w:name="z179" w:id="165"/>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5"/>
    <w:bookmarkStart w:name="z180" w:id="16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6"/>
    <w:bookmarkStart w:name="z181" w:id="167"/>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7"/>
    <w:bookmarkStart w:name="z182" w:id="168"/>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8"/>
    <w:bookmarkStart w:name="z183" w:id="169"/>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9"/>
    <w:bookmarkStart w:name="z184" w:id="170"/>
    <w:p>
      <w:pPr>
        <w:spacing w:after="0"/>
        <w:ind w:left="0"/>
        <w:jc w:val="both"/>
      </w:pPr>
      <w:r>
        <w:rPr>
          <w:rFonts w:ascii="Times New Roman"/>
          <w:b w:val="false"/>
          <w:i w:val="false"/>
          <w:color w:val="000000"/>
          <w:sz w:val="28"/>
        </w:rPr>
        <w:t>
      1) бағалаумен келісу;</w:t>
      </w:r>
    </w:p>
    <w:bookmarkEnd w:id="170"/>
    <w:bookmarkStart w:name="z185" w:id="171"/>
    <w:p>
      <w:pPr>
        <w:spacing w:after="0"/>
        <w:ind w:left="0"/>
        <w:jc w:val="both"/>
      </w:pPr>
      <w:r>
        <w:rPr>
          <w:rFonts w:ascii="Times New Roman"/>
          <w:b w:val="false"/>
          <w:i w:val="false"/>
          <w:color w:val="000000"/>
          <w:sz w:val="28"/>
        </w:rPr>
        <w:t>
      2) түзетуге жіберу.</w:t>
      </w:r>
    </w:p>
    <w:bookmarkEnd w:id="171"/>
    <w:bookmarkStart w:name="z186" w:id="172"/>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2"/>
    <w:bookmarkStart w:name="z187" w:id="173"/>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3"/>
    <w:bookmarkStart w:name="z188" w:id="174"/>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4"/>
    <w:bookmarkStart w:name="z189" w:id="17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5"/>
    <w:bookmarkStart w:name="z190" w:id="176"/>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6"/>
    <w:bookmarkStart w:name="z191" w:id="177"/>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7"/>
    <w:bookmarkStart w:name="z192" w:id="178"/>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8"/>
    <w:bookmarkStart w:name="z193" w:id="179"/>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9"/>
    <w:bookmarkStart w:name="z194" w:id="180"/>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80"/>
    <w:bookmarkStart w:name="z195" w:id="181"/>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81"/>
    <w:bookmarkStart w:name="z196" w:id="182"/>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2"/>
    <w:bookmarkStart w:name="z197" w:id="183"/>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3"/>
    <w:bookmarkStart w:name="z198" w:id="184"/>
    <w:p>
      <w:pPr>
        <w:spacing w:after="0"/>
        <w:ind w:left="0"/>
        <w:jc w:val="both"/>
      </w:pPr>
      <w:r>
        <w:rPr>
          <w:rFonts w:ascii="Times New Roman"/>
          <w:b w:val="false"/>
          <w:i w:val="false"/>
          <w:color w:val="000000"/>
          <w:sz w:val="28"/>
        </w:rPr>
        <w:t>
      1) толтырылған бағалау парақтарын;</w:t>
      </w:r>
    </w:p>
    <w:bookmarkEnd w:id="184"/>
    <w:bookmarkStart w:name="z199" w:id="185"/>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5"/>
    <w:bookmarkStart w:name="z200" w:id="186"/>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6"/>
    <w:bookmarkStart w:name="z201" w:id="187"/>
    <w:p>
      <w:pPr>
        <w:spacing w:after="0"/>
        <w:ind w:left="0"/>
        <w:jc w:val="both"/>
      </w:pPr>
      <w:r>
        <w:rPr>
          <w:rFonts w:ascii="Times New Roman"/>
          <w:b w:val="false"/>
          <w:i w:val="false"/>
          <w:color w:val="000000"/>
          <w:sz w:val="28"/>
        </w:rPr>
        <w:t>
      1) бағалау нәтижелерін бекіту;</w:t>
      </w:r>
    </w:p>
    <w:bookmarkEnd w:id="187"/>
    <w:bookmarkStart w:name="z202" w:id="188"/>
    <w:p>
      <w:pPr>
        <w:spacing w:after="0"/>
        <w:ind w:left="0"/>
        <w:jc w:val="both"/>
      </w:pPr>
      <w:r>
        <w:rPr>
          <w:rFonts w:ascii="Times New Roman"/>
          <w:b w:val="false"/>
          <w:i w:val="false"/>
          <w:color w:val="000000"/>
          <w:sz w:val="28"/>
        </w:rPr>
        <w:t>
      2) бағалау нәтижелерін қайта қарау.</w:t>
      </w:r>
    </w:p>
    <w:bookmarkEnd w:id="188"/>
    <w:bookmarkStart w:name="z203" w:id="189"/>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9"/>
    <w:bookmarkStart w:name="z204" w:id="190"/>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90"/>
    <w:bookmarkStart w:name="z205" w:id="191"/>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91"/>
    <w:bookmarkStart w:name="z206" w:id="192"/>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мекенжайы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2"/>
    <w:bookmarkStart w:name="z207" w:id="193"/>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3"/>
    <w:bookmarkStart w:name="z208" w:id="19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4"/>
    <w:bookmarkStart w:name="z209" w:id="19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5"/>
    <w:bookmarkStart w:name="z210" w:id="196"/>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6"/>
    <w:bookmarkStart w:name="z211" w:id="197"/>
    <w:p>
      <w:pPr>
        <w:spacing w:after="0"/>
        <w:ind w:left="0"/>
        <w:jc w:val="both"/>
      </w:pPr>
      <w:r>
        <w:rPr>
          <w:rFonts w:ascii="Times New Roman"/>
          <w:b w:val="false"/>
          <w:i w:val="false"/>
          <w:color w:val="000000"/>
          <w:sz w:val="28"/>
        </w:rPr>
        <w:t xml:space="preserve">
      72.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 3 - тармақтың </w:t>
      </w:r>
      <w:r>
        <w:rPr>
          <w:rFonts w:ascii="Times New Roman"/>
          <w:b w:val="false"/>
          <w:i w:val="false"/>
          <w:color w:val="000000"/>
          <w:sz w:val="28"/>
        </w:rPr>
        <w:t>12) тармағы</w:t>
      </w:r>
      <w:r>
        <w:rPr>
          <w:rFonts w:ascii="Times New Roman"/>
          <w:b w:val="false"/>
          <w:i w:val="false"/>
          <w:color w:val="000000"/>
          <w:sz w:val="28"/>
        </w:rPr>
        <w:t xml:space="preserve">, </w:t>
      </w:r>
      <w:r>
        <w:rPr>
          <w:rFonts w:ascii="Times New Roman"/>
          <w:b w:val="false"/>
          <w:i w:val="false"/>
          <w:color w:val="000000"/>
          <w:sz w:val="28"/>
        </w:rPr>
        <w:t>6 - тармақтың</w:t>
      </w:r>
      <w:r>
        <w:rPr>
          <w:rFonts w:ascii="Times New Roman"/>
          <w:b w:val="false"/>
          <w:i w:val="false"/>
          <w:color w:val="000000"/>
          <w:sz w:val="28"/>
        </w:rPr>
        <w:t xml:space="preserve"> екінші абзацы мен </w:t>
      </w:r>
      <w:r>
        <w:rPr>
          <w:rFonts w:ascii="Times New Roman"/>
          <w:b w:val="false"/>
          <w:i w:val="false"/>
          <w:color w:val="000000"/>
          <w:sz w:val="28"/>
        </w:rPr>
        <w:t>6 - тарауы</w:t>
      </w:r>
      <w:r>
        <w:rPr>
          <w:rFonts w:ascii="Times New Roman"/>
          <w:b w:val="false"/>
          <w:i w:val="false"/>
          <w:color w:val="000000"/>
          <w:sz w:val="28"/>
        </w:rPr>
        <w:t xml:space="preserve"> 2023 жылдың 31 тамызына дейін әрекет ететіндігі белгіленсін.</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bookmarkStart w:name="z222" w:id="198"/>
    <w:p>
      <w:pPr>
        <w:spacing w:after="0"/>
        <w:ind w:left="0"/>
        <w:jc w:val="both"/>
      </w:pPr>
      <w:r>
        <w:rPr>
          <w:rFonts w:ascii="Times New Roman"/>
          <w:b w:val="false"/>
          <w:i w:val="false"/>
          <w:color w:val="000000"/>
          <w:sz w:val="28"/>
        </w:rPr>
        <w:t>
      Нысан</w:t>
      </w:r>
    </w:p>
    <w:bookmarkEnd w:id="198"/>
    <w:bookmarkStart w:name="z223" w:id="199"/>
    <w:p>
      <w:pPr>
        <w:spacing w:after="0"/>
        <w:ind w:left="0"/>
        <w:jc w:val="both"/>
      </w:pPr>
      <w:r>
        <w:rPr>
          <w:rFonts w:ascii="Times New Roman"/>
          <w:b w:val="false"/>
          <w:i w:val="false"/>
          <w:color w:val="000000"/>
          <w:sz w:val="28"/>
        </w:rPr>
        <w:t>
      "БЕКІТЕМІН"</w:t>
      </w:r>
    </w:p>
    <w:bookmarkEnd w:id="199"/>
    <w:bookmarkStart w:name="z224" w:id="200"/>
    <w:p>
      <w:pPr>
        <w:spacing w:after="0"/>
        <w:ind w:left="0"/>
        <w:jc w:val="both"/>
      </w:pPr>
      <w:r>
        <w:rPr>
          <w:rFonts w:ascii="Times New Roman"/>
          <w:b w:val="false"/>
          <w:i w:val="false"/>
          <w:color w:val="000000"/>
          <w:sz w:val="28"/>
        </w:rPr>
        <w:t>
      Жоғары тұрған басшы</w:t>
      </w:r>
    </w:p>
    <w:bookmarkEnd w:id="200"/>
    <w:bookmarkStart w:name="z225" w:id="201"/>
    <w:p>
      <w:pPr>
        <w:spacing w:after="0"/>
        <w:ind w:left="0"/>
        <w:jc w:val="both"/>
      </w:pPr>
      <w:r>
        <w:rPr>
          <w:rFonts w:ascii="Times New Roman"/>
          <w:b w:val="false"/>
          <w:i w:val="false"/>
          <w:color w:val="000000"/>
          <w:sz w:val="28"/>
        </w:rPr>
        <w:t>
      ____________________</w:t>
      </w:r>
    </w:p>
    <w:bookmarkEnd w:id="201"/>
    <w:bookmarkStart w:name="z226" w:id="202"/>
    <w:p>
      <w:pPr>
        <w:spacing w:after="0"/>
        <w:ind w:left="0"/>
        <w:jc w:val="both"/>
      </w:pPr>
      <w:r>
        <w:rPr>
          <w:rFonts w:ascii="Times New Roman"/>
          <w:b w:val="false"/>
          <w:i w:val="false"/>
          <w:color w:val="000000"/>
          <w:sz w:val="28"/>
        </w:rPr>
        <w:t>
      (тегі, бас әріптер) күні</w:t>
      </w:r>
    </w:p>
    <w:bookmarkEnd w:id="202"/>
    <w:bookmarkStart w:name="z227" w:id="203"/>
    <w:p>
      <w:pPr>
        <w:spacing w:after="0"/>
        <w:ind w:left="0"/>
        <w:jc w:val="both"/>
      </w:pPr>
      <w:r>
        <w:rPr>
          <w:rFonts w:ascii="Times New Roman"/>
          <w:b w:val="false"/>
          <w:i w:val="false"/>
          <w:color w:val="000000"/>
          <w:sz w:val="28"/>
        </w:rPr>
        <w:t>
      ____________________</w:t>
      </w:r>
    </w:p>
    <w:bookmarkEnd w:id="203"/>
    <w:bookmarkStart w:name="z228" w:id="204"/>
    <w:p>
      <w:pPr>
        <w:spacing w:after="0"/>
        <w:ind w:left="0"/>
        <w:jc w:val="both"/>
      </w:pPr>
      <w:r>
        <w:rPr>
          <w:rFonts w:ascii="Times New Roman"/>
          <w:b w:val="false"/>
          <w:i w:val="false"/>
          <w:color w:val="000000"/>
          <w:sz w:val="28"/>
        </w:rPr>
        <w:t>
      қолы _______________</w:t>
      </w:r>
    </w:p>
    <w:bookmarkEnd w:id="204"/>
    <w:bookmarkStart w:name="z229" w:id="205"/>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205"/>
    <w:bookmarkStart w:name="z230" w:id="206"/>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206"/>
    <w:bookmarkStart w:name="z231" w:id="207"/>
    <w:p>
      <w:pPr>
        <w:spacing w:after="0"/>
        <w:ind w:left="0"/>
        <w:jc w:val="both"/>
      </w:pPr>
      <w:r>
        <w:rPr>
          <w:rFonts w:ascii="Times New Roman"/>
          <w:b w:val="false"/>
          <w:i w:val="false"/>
          <w:color w:val="000000"/>
          <w:sz w:val="28"/>
        </w:rPr>
        <w:t>
      Қызметшінің лауазымы: ____________________________________________________</w:t>
      </w:r>
    </w:p>
    <w:bookmarkEnd w:id="207"/>
    <w:bookmarkStart w:name="z232" w:id="208"/>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0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bookmarkStart w:name="z244" w:id="210"/>
    <w:p>
      <w:pPr>
        <w:spacing w:after="0"/>
        <w:ind w:left="0"/>
        <w:jc w:val="both"/>
      </w:pPr>
      <w:r>
        <w:rPr>
          <w:rFonts w:ascii="Times New Roman"/>
          <w:b w:val="false"/>
          <w:i w:val="false"/>
          <w:color w:val="000000"/>
          <w:sz w:val="28"/>
        </w:rPr>
        <w:t>
      Нысан</w:t>
      </w:r>
    </w:p>
    <w:bookmarkEnd w:id="210"/>
    <w:bookmarkStart w:name="z245" w:id="211"/>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12"/>
    <w:p>
      <w:pPr>
        <w:spacing w:after="0"/>
        <w:ind w:left="0"/>
        <w:jc w:val="both"/>
      </w:pPr>
      <w:r>
        <w:rPr>
          <w:rFonts w:ascii="Times New Roman"/>
          <w:b w:val="false"/>
          <w:i w:val="false"/>
          <w:color w:val="000000"/>
          <w:sz w:val="28"/>
        </w:rPr>
        <w:t>
       Кестенің жалғасы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13"/>
    <w:p>
      <w:pPr>
        <w:spacing w:after="0"/>
        <w:ind w:left="0"/>
        <w:jc w:val="both"/>
      </w:pPr>
      <w:r>
        <w:rPr>
          <w:rFonts w:ascii="Times New Roman"/>
          <w:b w:val="false"/>
          <w:i w:val="false"/>
          <w:color w:val="000000"/>
          <w:sz w:val="28"/>
        </w:rPr>
        <w:t>
      Қорытынды бағалау _______________</w:t>
      </w:r>
    </w:p>
    <w:bookmarkEnd w:id="213"/>
    <w:bookmarkStart w:name="z248" w:id="214"/>
    <w:p>
      <w:pPr>
        <w:spacing w:after="0"/>
        <w:ind w:left="0"/>
        <w:jc w:val="both"/>
      </w:pPr>
      <w:r>
        <w:rPr>
          <w:rFonts w:ascii="Times New Roman"/>
          <w:b w:val="false"/>
          <w:i w:val="false"/>
          <w:color w:val="000000"/>
          <w:sz w:val="28"/>
        </w:rPr>
        <w:t>
      НМИ санына бөлінген НМИ бойынша бағалау сомасы</w:t>
      </w:r>
    </w:p>
    <w:bookmarkEnd w:id="214"/>
    <w:bookmarkStart w:name="z249" w:id="21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5"/>
    <w:bookmarkStart w:name="z250" w:id="21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7"/>
          <w:p>
            <w:pPr>
              <w:spacing w:after="20"/>
              <w:ind w:left="20"/>
              <w:jc w:val="both"/>
            </w:pPr>
            <w:r>
              <w:rPr>
                <w:rFonts w:ascii="Times New Roman"/>
                <w:b w:val="false"/>
                <w:i w:val="false"/>
                <w:color w:val="000000"/>
                <w:sz w:val="20"/>
              </w:rPr>
              <w:t>
Бағаланатын адам</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8"/>
          <w:p>
            <w:pPr>
              <w:spacing w:after="20"/>
              <w:ind w:left="20"/>
              <w:jc w:val="both"/>
            </w:pPr>
            <w:r>
              <w:rPr>
                <w:rFonts w:ascii="Times New Roman"/>
                <w:b w:val="false"/>
                <w:i w:val="false"/>
                <w:color w:val="000000"/>
                <w:sz w:val="20"/>
              </w:rPr>
              <w:t>
Бағалайтын адам</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3</w:t>
            </w:r>
          </w:p>
        </w:tc>
      </w:tr>
    </w:tbl>
    <w:bookmarkStart w:name="z269" w:id="219"/>
    <w:p>
      <w:pPr>
        <w:spacing w:after="0"/>
        <w:ind w:left="0"/>
        <w:jc w:val="both"/>
      </w:pPr>
      <w:r>
        <w:rPr>
          <w:rFonts w:ascii="Times New Roman"/>
          <w:b w:val="false"/>
          <w:i w:val="false"/>
          <w:color w:val="000000"/>
          <w:sz w:val="28"/>
        </w:rPr>
        <w:t>
      Нысан</w:t>
      </w:r>
    </w:p>
    <w:bookmarkEnd w:id="219"/>
    <w:bookmarkStart w:name="z270" w:id="22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71" w:id="22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4</w:t>
            </w:r>
          </w:p>
        </w:tc>
      </w:tr>
    </w:tbl>
    <w:bookmarkStart w:name="z282" w:id="222"/>
    <w:p>
      <w:pPr>
        <w:spacing w:after="0"/>
        <w:ind w:left="0"/>
        <w:jc w:val="both"/>
      </w:pPr>
      <w:r>
        <w:rPr>
          <w:rFonts w:ascii="Times New Roman"/>
          <w:b w:val="false"/>
          <w:i w:val="false"/>
          <w:color w:val="000000"/>
          <w:sz w:val="28"/>
        </w:rPr>
        <w:t>
      Нысан</w:t>
      </w:r>
    </w:p>
    <w:bookmarkEnd w:id="222"/>
    <w:bookmarkStart w:name="z283" w:id="223"/>
    <w:p>
      <w:pPr>
        <w:spacing w:after="0"/>
        <w:ind w:left="0"/>
        <w:jc w:val="left"/>
      </w:pPr>
      <w:r>
        <w:rPr>
          <w:rFonts w:ascii="Times New Roman"/>
          <w:b/>
          <w:i w:val="false"/>
          <w:color w:val="000000"/>
        </w:rPr>
        <w:t xml:space="preserve"> Саралау әдісі бойынша бағалау парағы</w:t>
      </w:r>
    </w:p>
    <w:bookmarkEnd w:id="223"/>
    <w:bookmarkStart w:name="z284" w:id="224"/>
    <w:p>
      <w:pPr>
        <w:spacing w:after="0"/>
        <w:ind w:left="0"/>
        <w:jc w:val="both"/>
      </w:pPr>
      <w:r>
        <w:rPr>
          <w:rFonts w:ascii="Times New Roman"/>
          <w:b w:val="false"/>
          <w:i w:val="false"/>
          <w:color w:val="000000"/>
          <w:sz w:val="28"/>
        </w:rPr>
        <w:t>
      Бағаланатын қызметшінің Т. А.Ә. ____________________________</w:t>
      </w:r>
    </w:p>
    <w:bookmarkEnd w:id="224"/>
    <w:bookmarkStart w:name="z285" w:id="22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25"/>
    <w:bookmarkStart w:name="z286" w:id="226"/>
    <w:p>
      <w:pPr>
        <w:spacing w:after="0"/>
        <w:ind w:left="0"/>
        <w:jc w:val="both"/>
      </w:pPr>
      <w:r>
        <w:rPr>
          <w:rFonts w:ascii="Times New Roman"/>
          <w:b w:val="false"/>
          <w:i w:val="false"/>
          <w:color w:val="000000"/>
          <w:sz w:val="28"/>
        </w:rPr>
        <w:t>
      Т.А.Ә. __________________________</w:t>
      </w:r>
    </w:p>
    <w:bookmarkEnd w:id="226"/>
    <w:bookmarkStart w:name="z287" w:id="22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7"/>
    <w:bookmarkStart w:name="z288" w:id="22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8"/>
    <w:bookmarkStart w:name="z289" w:id="22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 w:id="23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30"/>
    <w:bookmarkStart w:name="z291" w:id="23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31"/>
    <w:bookmarkStart w:name="z292" w:id="23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32"/>
    <w:bookmarkStart w:name="z293" w:id="233"/>
    <w:p>
      <w:pPr>
        <w:spacing w:after="0"/>
        <w:ind w:left="0"/>
        <w:jc w:val="both"/>
      </w:pPr>
      <w:r>
        <w:rPr>
          <w:rFonts w:ascii="Times New Roman"/>
          <w:b w:val="false"/>
          <w:i w:val="false"/>
          <w:color w:val="000000"/>
          <w:sz w:val="28"/>
        </w:rPr>
        <w:t>
      Қойылған бағаға негіздеме ___________________</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5</w:t>
            </w:r>
          </w:p>
        </w:tc>
      </w:tr>
    </w:tbl>
    <w:bookmarkStart w:name="z304" w:id="234"/>
    <w:p>
      <w:pPr>
        <w:spacing w:after="0"/>
        <w:ind w:left="0"/>
        <w:jc w:val="both"/>
      </w:pPr>
      <w:r>
        <w:rPr>
          <w:rFonts w:ascii="Times New Roman"/>
          <w:b w:val="false"/>
          <w:i w:val="false"/>
          <w:color w:val="000000"/>
          <w:sz w:val="28"/>
        </w:rPr>
        <w:t>
      Нысан</w:t>
      </w:r>
    </w:p>
    <w:bookmarkEnd w:id="234"/>
    <w:bookmarkStart w:name="z305" w:id="235"/>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35"/>
    <w:bookmarkStart w:name="z306" w:id="236"/>
    <w:p>
      <w:pPr>
        <w:spacing w:after="0"/>
        <w:ind w:left="0"/>
        <w:jc w:val="both"/>
      </w:pPr>
      <w:r>
        <w:rPr>
          <w:rFonts w:ascii="Times New Roman"/>
          <w:b w:val="false"/>
          <w:i w:val="false"/>
          <w:color w:val="000000"/>
          <w:sz w:val="28"/>
        </w:rPr>
        <w:t>
      Құрылымдық бөлімше басшысының Т. А.Ә</w:t>
      </w:r>
    </w:p>
    <w:bookmarkEnd w:id="236"/>
    <w:bookmarkStart w:name="z307" w:id="237"/>
    <w:p>
      <w:pPr>
        <w:spacing w:after="0"/>
        <w:ind w:left="0"/>
        <w:jc w:val="both"/>
      </w:pPr>
      <w:r>
        <w:rPr>
          <w:rFonts w:ascii="Times New Roman"/>
          <w:b w:val="false"/>
          <w:i w:val="false"/>
          <w:color w:val="000000"/>
          <w:sz w:val="28"/>
        </w:rPr>
        <w:t>
      ___________________</w:t>
      </w:r>
    </w:p>
    <w:bookmarkEnd w:id="237"/>
    <w:bookmarkStart w:name="z308" w:id="238"/>
    <w:p>
      <w:pPr>
        <w:spacing w:after="0"/>
        <w:ind w:left="0"/>
        <w:jc w:val="both"/>
      </w:pPr>
      <w:r>
        <w:rPr>
          <w:rFonts w:ascii="Times New Roman"/>
          <w:b w:val="false"/>
          <w:i w:val="false"/>
          <w:color w:val="000000"/>
          <w:sz w:val="28"/>
        </w:rPr>
        <w:t>
      Құрметті респондент!</w:t>
      </w:r>
    </w:p>
    <w:bookmarkEnd w:id="238"/>
    <w:bookmarkStart w:name="z309" w:id="23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9"/>
    <w:bookmarkStart w:name="z310" w:id="24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0"/>
    <w:bookmarkStart w:name="z311" w:id="24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1"/>
    <w:bookmarkStart w:name="z312" w:id="24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2"/>
    <w:bookmarkStart w:name="z313" w:id="24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3"/>
    <w:bookmarkStart w:name="z314" w:id="24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Әдеп </w:t>
            </w:r>
            <w:r>
              <w:rPr>
                <w:rFonts w:ascii="Times New Roman"/>
                <w:b w:val="false"/>
                <w:i w:val="false"/>
                <w:color w:val="000000"/>
                <w:sz w:val="20"/>
              </w:rPr>
              <w:t>кодексіне</w:t>
            </w:r>
            <w:r>
              <w:rPr>
                <w:rFonts w:ascii="Times New Roman"/>
                <w:b w:val="false"/>
                <w:i w:val="false"/>
                <w:color w:val="000000"/>
                <w:sz w:val="20"/>
              </w:rPr>
              <w:t xml:space="preserve">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4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5"/>
    <w:bookmarkStart w:name="z316" w:id="246"/>
    <w:p>
      <w:pPr>
        <w:spacing w:after="0"/>
        <w:ind w:left="0"/>
        <w:jc w:val="both"/>
      </w:pPr>
      <w:r>
        <w:rPr>
          <w:rFonts w:ascii="Times New Roman"/>
          <w:b w:val="false"/>
          <w:i w:val="false"/>
          <w:color w:val="000000"/>
          <w:sz w:val="28"/>
        </w:rPr>
        <w:t>
      құзырет көрінбейді;</w:t>
      </w:r>
    </w:p>
    <w:bookmarkEnd w:id="246"/>
    <w:bookmarkStart w:name="z317" w:id="247"/>
    <w:p>
      <w:pPr>
        <w:spacing w:after="0"/>
        <w:ind w:left="0"/>
        <w:jc w:val="both"/>
      </w:pPr>
      <w:r>
        <w:rPr>
          <w:rFonts w:ascii="Times New Roman"/>
          <w:b w:val="false"/>
          <w:i w:val="false"/>
          <w:color w:val="000000"/>
          <w:sz w:val="28"/>
        </w:rPr>
        <w:t>
      құзырет сирек көрінеді;</w:t>
      </w:r>
    </w:p>
    <w:bookmarkEnd w:id="247"/>
    <w:bookmarkStart w:name="z318" w:id="248"/>
    <w:p>
      <w:pPr>
        <w:spacing w:after="0"/>
        <w:ind w:left="0"/>
        <w:jc w:val="both"/>
      </w:pPr>
      <w:r>
        <w:rPr>
          <w:rFonts w:ascii="Times New Roman"/>
          <w:b w:val="false"/>
          <w:i w:val="false"/>
          <w:color w:val="000000"/>
          <w:sz w:val="28"/>
        </w:rPr>
        <w:t>
      құзырет жағдайлардың жартысында көрінеді;</w:t>
      </w:r>
    </w:p>
    <w:bookmarkEnd w:id="248"/>
    <w:bookmarkStart w:name="z319" w:id="249"/>
    <w:p>
      <w:pPr>
        <w:spacing w:after="0"/>
        <w:ind w:left="0"/>
        <w:jc w:val="both"/>
      </w:pPr>
      <w:r>
        <w:rPr>
          <w:rFonts w:ascii="Times New Roman"/>
          <w:b w:val="false"/>
          <w:i w:val="false"/>
          <w:color w:val="000000"/>
          <w:sz w:val="28"/>
        </w:rPr>
        <w:t>
      құзырет көп жағдайда көрінеді;</w:t>
      </w:r>
    </w:p>
    <w:bookmarkEnd w:id="249"/>
    <w:bookmarkStart w:name="z320" w:id="250"/>
    <w:p>
      <w:pPr>
        <w:spacing w:after="0"/>
        <w:ind w:left="0"/>
        <w:jc w:val="both"/>
      </w:pPr>
      <w:r>
        <w:rPr>
          <w:rFonts w:ascii="Times New Roman"/>
          <w:b w:val="false"/>
          <w:i w:val="false"/>
          <w:color w:val="000000"/>
          <w:sz w:val="28"/>
        </w:rPr>
        <w:t>
      құзырет әрқашан көрінеді.</w:t>
      </w:r>
    </w:p>
    <w:bookmarkEnd w:id="250"/>
    <w:bookmarkStart w:name="z321" w:id="25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6</w:t>
            </w:r>
          </w:p>
        </w:tc>
      </w:tr>
    </w:tbl>
    <w:bookmarkStart w:name="z332" w:id="252"/>
    <w:p>
      <w:pPr>
        <w:spacing w:after="0"/>
        <w:ind w:left="0"/>
        <w:jc w:val="both"/>
      </w:pPr>
      <w:r>
        <w:rPr>
          <w:rFonts w:ascii="Times New Roman"/>
          <w:b w:val="false"/>
          <w:i w:val="false"/>
          <w:color w:val="000000"/>
          <w:sz w:val="28"/>
        </w:rPr>
        <w:t>
      Нысан</w:t>
      </w:r>
    </w:p>
    <w:bookmarkEnd w:id="252"/>
    <w:bookmarkStart w:name="z333" w:id="253"/>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253"/>
    <w:bookmarkStart w:name="z334" w:id="25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54"/>
    <w:bookmarkStart w:name="z335" w:id="25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55"/>
    <w:bookmarkStart w:name="z336" w:id="25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56"/>
    <w:bookmarkStart w:name="z337" w:id="25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7"/>
    <w:bookmarkStart w:name="z338" w:id="2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8"/>
    <w:bookmarkStart w:name="z339" w:id="2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Әдеп </w:t>
            </w:r>
            <w:r>
              <w:rPr>
                <w:rFonts w:ascii="Times New Roman"/>
                <w:b w:val="false"/>
                <w:i w:val="false"/>
                <w:color w:val="000000"/>
                <w:sz w:val="20"/>
              </w:rPr>
              <w:t>кодексіне</w:t>
            </w:r>
            <w:r>
              <w:rPr>
                <w:rFonts w:ascii="Times New Roman"/>
                <w:b w:val="false"/>
                <w:i w:val="false"/>
                <w:color w:val="000000"/>
                <w:sz w:val="20"/>
              </w:rPr>
              <w:t xml:space="preserve">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26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60"/>
    <w:bookmarkStart w:name="z341" w:id="261"/>
    <w:p>
      <w:pPr>
        <w:spacing w:after="0"/>
        <w:ind w:left="0"/>
        <w:jc w:val="both"/>
      </w:pPr>
      <w:r>
        <w:rPr>
          <w:rFonts w:ascii="Times New Roman"/>
          <w:b w:val="false"/>
          <w:i w:val="false"/>
          <w:color w:val="000000"/>
          <w:sz w:val="28"/>
        </w:rPr>
        <w:t>
      құзырет көрінбейді;</w:t>
      </w:r>
    </w:p>
    <w:bookmarkEnd w:id="261"/>
    <w:bookmarkStart w:name="z342" w:id="262"/>
    <w:p>
      <w:pPr>
        <w:spacing w:after="0"/>
        <w:ind w:left="0"/>
        <w:jc w:val="both"/>
      </w:pPr>
      <w:r>
        <w:rPr>
          <w:rFonts w:ascii="Times New Roman"/>
          <w:b w:val="false"/>
          <w:i w:val="false"/>
          <w:color w:val="000000"/>
          <w:sz w:val="28"/>
        </w:rPr>
        <w:t>
      құзырет сирек көрінеді;</w:t>
      </w:r>
    </w:p>
    <w:bookmarkEnd w:id="262"/>
    <w:bookmarkStart w:name="z343" w:id="263"/>
    <w:p>
      <w:pPr>
        <w:spacing w:after="0"/>
        <w:ind w:left="0"/>
        <w:jc w:val="both"/>
      </w:pPr>
      <w:r>
        <w:rPr>
          <w:rFonts w:ascii="Times New Roman"/>
          <w:b w:val="false"/>
          <w:i w:val="false"/>
          <w:color w:val="000000"/>
          <w:sz w:val="28"/>
        </w:rPr>
        <w:t>
      құзырет жағдайлардың жартысында көрінеді;</w:t>
      </w:r>
    </w:p>
    <w:bookmarkEnd w:id="263"/>
    <w:bookmarkStart w:name="z344" w:id="264"/>
    <w:p>
      <w:pPr>
        <w:spacing w:after="0"/>
        <w:ind w:left="0"/>
        <w:jc w:val="both"/>
      </w:pPr>
      <w:r>
        <w:rPr>
          <w:rFonts w:ascii="Times New Roman"/>
          <w:b w:val="false"/>
          <w:i w:val="false"/>
          <w:color w:val="000000"/>
          <w:sz w:val="28"/>
        </w:rPr>
        <w:t>
      құзырет көп жағдайда көрінеді;</w:t>
      </w:r>
    </w:p>
    <w:bookmarkEnd w:id="264"/>
    <w:bookmarkStart w:name="z345" w:id="265"/>
    <w:p>
      <w:pPr>
        <w:spacing w:after="0"/>
        <w:ind w:left="0"/>
        <w:jc w:val="both"/>
      </w:pPr>
      <w:r>
        <w:rPr>
          <w:rFonts w:ascii="Times New Roman"/>
          <w:b w:val="false"/>
          <w:i w:val="false"/>
          <w:color w:val="000000"/>
          <w:sz w:val="28"/>
        </w:rPr>
        <w:t>
      құзырет әрқашан көрінеді.</w:t>
      </w:r>
    </w:p>
    <w:bookmarkEnd w:id="265"/>
    <w:bookmarkStart w:name="z346" w:id="26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7</w:t>
            </w:r>
          </w:p>
        </w:tc>
      </w:tr>
    </w:tbl>
    <w:bookmarkStart w:name="z357" w:id="267"/>
    <w:p>
      <w:pPr>
        <w:spacing w:after="0"/>
        <w:ind w:left="0"/>
        <w:jc w:val="both"/>
      </w:pPr>
      <w:r>
        <w:rPr>
          <w:rFonts w:ascii="Times New Roman"/>
          <w:b w:val="false"/>
          <w:i w:val="false"/>
          <w:color w:val="000000"/>
          <w:sz w:val="28"/>
        </w:rPr>
        <w:t>
      Нысан</w:t>
      </w:r>
    </w:p>
    <w:bookmarkEnd w:id="267"/>
    <w:bookmarkStart w:name="z358" w:id="268"/>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68"/>
    <w:bookmarkStart w:name="z359" w:id="269"/>
    <w:p>
      <w:pPr>
        <w:spacing w:after="0"/>
        <w:ind w:left="0"/>
        <w:jc w:val="both"/>
      </w:pPr>
      <w:r>
        <w:rPr>
          <w:rFonts w:ascii="Times New Roman"/>
          <w:b w:val="false"/>
          <w:i w:val="false"/>
          <w:color w:val="000000"/>
          <w:sz w:val="28"/>
        </w:rPr>
        <w:t>
      Құрылымдық бөлімше басшысының Т. А.Ә. _________________</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60" w:id="27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70"/>
    <w:bookmarkStart w:name="z361" w:id="271"/>
    <w:p>
      <w:pPr>
        <w:spacing w:after="0"/>
        <w:ind w:left="0"/>
        <w:jc w:val="both"/>
      </w:pPr>
      <w:r>
        <w:rPr>
          <w:rFonts w:ascii="Times New Roman"/>
          <w:b w:val="false"/>
          <w:i w:val="false"/>
          <w:color w:val="000000"/>
          <w:sz w:val="28"/>
        </w:rPr>
        <w:t>
      Бағалау нәтижесі: _______________________________</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8</w:t>
            </w:r>
          </w:p>
        </w:tc>
      </w:tr>
    </w:tbl>
    <w:bookmarkStart w:name="z372" w:id="272"/>
    <w:p>
      <w:pPr>
        <w:spacing w:after="0"/>
        <w:ind w:left="0"/>
        <w:jc w:val="both"/>
      </w:pPr>
      <w:r>
        <w:rPr>
          <w:rFonts w:ascii="Times New Roman"/>
          <w:b w:val="false"/>
          <w:i w:val="false"/>
          <w:color w:val="000000"/>
          <w:sz w:val="28"/>
        </w:rPr>
        <w:t>
      Нысан</w:t>
      </w:r>
    </w:p>
    <w:bookmarkEnd w:id="272"/>
    <w:bookmarkStart w:name="z373" w:id="273"/>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73"/>
    <w:bookmarkStart w:name="z374" w:id="274"/>
    <w:p>
      <w:pPr>
        <w:spacing w:after="0"/>
        <w:ind w:left="0"/>
        <w:jc w:val="both"/>
      </w:pPr>
      <w:r>
        <w:rPr>
          <w:rFonts w:ascii="Times New Roman"/>
          <w:b w:val="false"/>
          <w:i w:val="false"/>
          <w:color w:val="000000"/>
          <w:sz w:val="28"/>
        </w:rPr>
        <w:t>
      Бағаланатын қызметшінің Т. А.Ә. __________________________</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75" w:id="27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75"/>
    <w:bookmarkStart w:name="z376" w:id="276"/>
    <w:p>
      <w:pPr>
        <w:spacing w:after="0"/>
        <w:ind w:left="0"/>
        <w:jc w:val="both"/>
      </w:pPr>
      <w:r>
        <w:rPr>
          <w:rFonts w:ascii="Times New Roman"/>
          <w:b w:val="false"/>
          <w:i w:val="false"/>
          <w:color w:val="000000"/>
          <w:sz w:val="28"/>
        </w:rPr>
        <w:t>
      Бағалау нәтижесі: ______________________________</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387" w:id="277"/>
    <w:p>
      <w:pPr>
        <w:spacing w:after="0"/>
        <w:ind w:left="0"/>
        <w:jc w:val="both"/>
      </w:pPr>
      <w:r>
        <w:rPr>
          <w:rFonts w:ascii="Times New Roman"/>
          <w:b w:val="false"/>
          <w:i w:val="false"/>
          <w:color w:val="000000"/>
          <w:sz w:val="28"/>
        </w:rPr>
        <w:t>
      Нысан</w:t>
      </w:r>
    </w:p>
    <w:bookmarkEnd w:id="277"/>
    <w:bookmarkStart w:name="z388" w:id="278"/>
    <w:p>
      <w:pPr>
        <w:spacing w:after="0"/>
        <w:ind w:left="0"/>
        <w:jc w:val="both"/>
      </w:pPr>
      <w:r>
        <w:rPr>
          <w:rFonts w:ascii="Times New Roman"/>
          <w:b w:val="false"/>
          <w:i w:val="false"/>
          <w:color w:val="000000"/>
          <w:sz w:val="28"/>
        </w:rPr>
        <w:t>
      "БЕКІТЕМІН"</w:t>
      </w:r>
    </w:p>
    <w:bookmarkEnd w:id="278"/>
    <w:bookmarkStart w:name="z389" w:id="279"/>
    <w:p>
      <w:pPr>
        <w:spacing w:after="0"/>
        <w:ind w:left="0"/>
        <w:jc w:val="both"/>
      </w:pPr>
      <w:r>
        <w:rPr>
          <w:rFonts w:ascii="Times New Roman"/>
          <w:b w:val="false"/>
          <w:i w:val="false"/>
          <w:color w:val="000000"/>
          <w:sz w:val="28"/>
        </w:rPr>
        <w:t>
      Жоғары тұрған басшы</w:t>
      </w:r>
    </w:p>
    <w:bookmarkEnd w:id="279"/>
    <w:bookmarkStart w:name="z390" w:id="280"/>
    <w:p>
      <w:pPr>
        <w:spacing w:after="0"/>
        <w:ind w:left="0"/>
        <w:jc w:val="both"/>
      </w:pPr>
      <w:r>
        <w:rPr>
          <w:rFonts w:ascii="Times New Roman"/>
          <w:b w:val="false"/>
          <w:i w:val="false"/>
          <w:color w:val="000000"/>
          <w:sz w:val="28"/>
        </w:rPr>
        <w:t>
      ___________</w:t>
      </w:r>
    </w:p>
    <w:bookmarkEnd w:id="280"/>
    <w:bookmarkStart w:name="z391" w:id="281"/>
    <w:p>
      <w:pPr>
        <w:spacing w:after="0"/>
        <w:ind w:left="0"/>
        <w:jc w:val="both"/>
      </w:pPr>
      <w:r>
        <w:rPr>
          <w:rFonts w:ascii="Times New Roman"/>
          <w:b w:val="false"/>
          <w:i w:val="false"/>
          <w:color w:val="000000"/>
          <w:sz w:val="28"/>
        </w:rPr>
        <w:t>
      (тегі, аты-жөнінің</w:t>
      </w:r>
    </w:p>
    <w:bookmarkEnd w:id="281"/>
    <w:bookmarkStart w:name="z392" w:id="282"/>
    <w:p>
      <w:pPr>
        <w:spacing w:after="0"/>
        <w:ind w:left="0"/>
        <w:jc w:val="both"/>
      </w:pPr>
      <w:r>
        <w:rPr>
          <w:rFonts w:ascii="Times New Roman"/>
          <w:b w:val="false"/>
          <w:i w:val="false"/>
          <w:color w:val="000000"/>
          <w:sz w:val="28"/>
        </w:rPr>
        <w:t>
      бірінші әріптері)</w:t>
      </w:r>
    </w:p>
    <w:bookmarkEnd w:id="282"/>
    <w:bookmarkStart w:name="z393" w:id="283"/>
    <w:p>
      <w:pPr>
        <w:spacing w:after="0"/>
        <w:ind w:left="0"/>
        <w:jc w:val="both"/>
      </w:pPr>
      <w:r>
        <w:rPr>
          <w:rFonts w:ascii="Times New Roman"/>
          <w:b w:val="false"/>
          <w:i w:val="false"/>
          <w:color w:val="000000"/>
          <w:sz w:val="28"/>
        </w:rPr>
        <w:t>
      күні ___________</w:t>
      </w:r>
    </w:p>
    <w:bookmarkEnd w:id="283"/>
    <w:bookmarkStart w:name="z394" w:id="284"/>
    <w:p>
      <w:pPr>
        <w:spacing w:after="0"/>
        <w:ind w:left="0"/>
        <w:jc w:val="both"/>
      </w:pPr>
      <w:r>
        <w:rPr>
          <w:rFonts w:ascii="Times New Roman"/>
          <w:b w:val="false"/>
          <w:i w:val="false"/>
          <w:color w:val="000000"/>
          <w:sz w:val="28"/>
        </w:rPr>
        <w:t>
      қолы __________</w:t>
      </w:r>
    </w:p>
    <w:bookmarkEnd w:id="284"/>
    <w:bookmarkStart w:name="z395" w:id="285"/>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85"/>
    <w:bookmarkStart w:name="z396" w:id="286"/>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86"/>
    <w:bookmarkStart w:name="z397" w:id="287"/>
    <w:p>
      <w:pPr>
        <w:spacing w:after="0"/>
        <w:ind w:left="0"/>
        <w:jc w:val="both"/>
      </w:pPr>
      <w:r>
        <w:rPr>
          <w:rFonts w:ascii="Times New Roman"/>
          <w:b w:val="false"/>
          <w:i w:val="false"/>
          <w:color w:val="000000"/>
          <w:sz w:val="28"/>
        </w:rPr>
        <w:t>
      Қызметшінің лауазымы: ___________________________________________</w:t>
      </w:r>
    </w:p>
    <w:bookmarkEnd w:id="287"/>
    <w:bookmarkStart w:name="z398" w:id="288"/>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28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90"/>
          <w:p>
            <w:pPr>
              <w:spacing w:after="20"/>
              <w:ind w:left="20"/>
              <w:jc w:val="both"/>
            </w:pPr>
            <w:r>
              <w:rPr>
                <w:rFonts w:ascii="Times New Roman"/>
                <w:b w:val="false"/>
                <w:i w:val="false"/>
                <w:color w:val="000000"/>
                <w:sz w:val="20"/>
              </w:rPr>
              <w:t>
Қызметші</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1"/>
          <w:p>
            <w:pPr>
              <w:spacing w:after="20"/>
              <w:ind w:left="20"/>
              <w:jc w:val="both"/>
            </w:pPr>
            <w:r>
              <w:rPr>
                <w:rFonts w:ascii="Times New Roman"/>
                <w:b w:val="false"/>
                <w:i w:val="false"/>
                <w:color w:val="000000"/>
                <w:sz w:val="20"/>
              </w:rPr>
              <w:t>
Тікелей басшы</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418" w:id="292"/>
    <w:p>
      <w:pPr>
        <w:spacing w:after="0"/>
        <w:ind w:left="0"/>
        <w:jc w:val="both"/>
      </w:pPr>
      <w:r>
        <w:rPr>
          <w:rFonts w:ascii="Times New Roman"/>
          <w:b w:val="false"/>
          <w:i w:val="false"/>
          <w:color w:val="000000"/>
          <w:sz w:val="28"/>
        </w:rPr>
        <w:t>
      Нысан</w:t>
      </w:r>
    </w:p>
    <w:bookmarkEnd w:id="292"/>
    <w:bookmarkStart w:name="z419" w:id="293"/>
    <w:p>
      <w:pPr>
        <w:spacing w:after="0"/>
        <w:ind w:left="0"/>
        <w:jc w:val="both"/>
      </w:pPr>
      <w:r>
        <w:rPr>
          <w:rFonts w:ascii="Times New Roman"/>
          <w:b w:val="false"/>
          <w:i w:val="false"/>
          <w:color w:val="000000"/>
          <w:sz w:val="28"/>
        </w:rPr>
        <w:t>
      "БЕКІТЕМІН"</w:t>
      </w:r>
    </w:p>
    <w:bookmarkEnd w:id="293"/>
    <w:bookmarkStart w:name="z420" w:id="294"/>
    <w:p>
      <w:pPr>
        <w:spacing w:after="0"/>
        <w:ind w:left="0"/>
        <w:jc w:val="both"/>
      </w:pPr>
      <w:r>
        <w:rPr>
          <w:rFonts w:ascii="Times New Roman"/>
          <w:b w:val="false"/>
          <w:i w:val="false"/>
          <w:color w:val="000000"/>
          <w:sz w:val="28"/>
        </w:rPr>
        <w:t>
      Жоғары тұрған басшы</w:t>
      </w:r>
    </w:p>
    <w:bookmarkEnd w:id="294"/>
    <w:bookmarkStart w:name="z421" w:id="295"/>
    <w:p>
      <w:pPr>
        <w:spacing w:after="0"/>
        <w:ind w:left="0"/>
        <w:jc w:val="both"/>
      </w:pPr>
      <w:r>
        <w:rPr>
          <w:rFonts w:ascii="Times New Roman"/>
          <w:b w:val="false"/>
          <w:i w:val="false"/>
          <w:color w:val="000000"/>
          <w:sz w:val="28"/>
        </w:rPr>
        <w:t>
      ___________</w:t>
      </w:r>
    </w:p>
    <w:bookmarkEnd w:id="295"/>
    <w:bookmarkStart w:name="z422" w:id="296"/>
    <w:p>
      <w:pPr>
        <w:spacing w:after="0"/>
        <w:ind w:left="0"/>
        <w:jc w:val="both"/>
      </w:pPr>
      <w:r>
        <w:rPr>
          <w:rFonts w:ascii="Times New Roman"/>
          <w:b w:val="false"/>
          <w:i w:val="false"/>
          <w:color w:val="000000"/>
          <w:sz w:val="28"/>
        </w:rPr>
        <w:t>
      (тегі, аты-жөнінің</w:t>
      </w:r>
    </w:p>
    <w:bookmarkEnd w:id="296"/>
    <w:bookmarkStart w:name="z423" w:id="297"/>
    <w:p>
      <w:pPr>
        <w:spacing w:after="0"/>
        <w:ind w:left="0"/>
        <w:jc w:val="both"/>
      </w:pPr>
      <w:r>
        <w:rPr>
          <w:rFonts w:ascii="Times New Roman"/>
          <w:b w:val="false"/>
          <w:i w:val="false"/>
          <w:color w:val="000000"/>
          <w:sz w:val="28"/>
        </w:rPr>
        <w:t>
      бірінші әріптері)</w:t>
      </w:r>
    </w:p>
    <w:bookmarkEnd w:id="297"/>
    <w:bookmarkStart w:name="z424" w:id="298"/>
    <w:p>
      <w:pPr>
        <w:spacing w:after="0"/>
        <w:ind w:left="0"/>
        <w:jc w:val="both"/>
      </w:pPr>
      <w:r>
        <w:rPr>
          <w:rFonts w:ascii="Times New Roman"/>
          <w:b w:val="false"/>
          <w:i w:val="false"/>
          <w:color w:val="000000"/>
          <w:sz w:val="28"/>
        </w:rPr>
        <w:t>
      күні __________________</w:t>
      </w:r>
    </w:p>
    <w:bookmarkEnd w:id="298"/>
    <w:bookmarkStart w:name="z425" w:id="299"/>
    <w:p>
      <w:pPr>
        <w:spacing w:after="0"/>
        <w:ind w:left="0"/>
        <w:jc w:val="both"/>
      </w:pPr>
      <w:r>
        <w:rPr>
          <w:rFonts w:ascii="Times New Roman"/>
          <w:b w:val="false"/>
          <w:i w:val="false"/>
          <w:color w:val="000000"/>
          <w:sz w:val="28"/>
        </w:rPr>
        <w:t>
      қолы _________________</w:t>
      </w:r>
    </w:p>
    <w:bookmarkEnd w:id="299"/>
    <w:bookmarkStart w:name="z426" w:id="300"/>
    <w:p>
      <w:pPr>
        <w:spacing w:after="0"/>
        <w:ind w:left="0"/>
        <w:jc w:val="left"/>
      </w:pPr>
      <w:r>
        <w:rPr>
          <w:rFonts w:ascii="Times New Roman"/>
          <w:b/>
          <w:i w:val="false"/>
          <w:color w:val="000000"/>
        </w:rPr>
        <w:t xml:space="preserve"> НМИ бойынша бағалау парағы ____________________________________________ (Т.А.Ә., бағаланатын тұлғаның лауазымы) ____________________________________ (бағаланатын кезең)</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 w:id="301"/>
    <w:p>
      <w:pPr>
        <w:spacing w:after="0"/>
        <w:ind w:left="0"/>
        <w:jc w:val="both"/>
      </w:pPr>
      <w:r>
        <w:rPr>
          <w:rFonts w:ascii="Times New Roman"/>
          <w:b w:val="false"/>
          <w:i w:val="false"/>
          <w:color w:val="000000"/>
          <w:sz w:val="28"/>
        </w:rPr>
        <w:t>
      Бағалау нәтижесі ________________________________________________</w:t>
      </w:r>
    </w:p>
    <w:bookmarkEnd w:id="301"/>
    <w:bookmarkStart w:name="z428" w:id="302"/>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3"/>
          <w:p>
            <w:pPr>
              <w:spacing w:after="20"/>
              <w:ind w:left="20"/>
              <w:jc w:val="both"/>
            </w:pPr>
            <w:r>
              <w:rPr>
                <w:rFonts w:ascii="Times New Roman"/>
                <w:b w:val="false"/>
                <w:i w:val="false"/>
                <w:color w:val="000000"/>
                <w:sz w:val="20"/>
              </w:rPr>
              <w:t>
Қызметші</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4"/>
          <w:p>
            <w:pPr>
              <w:spacing w:after="20"/>
              <w:ind w:left="20"/>
              <w:jc w:val="both"/>
            </w:pPr>
            <w:r>
              <w:rPr>
                <w:rFonts w:ascii="Times New Roman"/>
                <w:b w:val="false"/>
                <w:i w:val="false"/>
                <w:color w:val="000000"/>
                <w:sz w:val="20"/>
              </w:rPr>
              <w:t>
Тікелей басшы</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447" w:id="305"/>
    <w:p>
      <w:pPr>
        <w:spacing w:after="0"/>
        <w:ind w:left="0"/>
        <w:jc w:val="both"/>
      </w:pPr>
      <w:r>
        <w:rPr>
          <w:rFonts w:ascii="Times New Roman"/>
          <w:b w:val="false"/>
          <w:i w:val="false"/>
          <w:color w:val="000000"/>
          <w:sz w:val="28"/>
        </w:rPr>
        <w:t>
      Нысан</w:t>
      </w:r>
    </w:p>
    <w:bookmarkEnd w:id="305"/>
    <w:bookmarkStart w:name="z448" w:id="306"/>
    <w:p>
      <w:pPr>
        <w:spacing w:after="0"/>
        <w:ind w:left="0"/>
        <w:jc w:val="both"/>
      </w:pPr>
      <w:r>
        <w:rPr>
          <w:rFonts w:ascii="Times New Roman"/>
          <w:b w:val="false"/>
          <w:i w:val="false"/>
          <w:color w:val="000000"/>
          <w:sz w:val="28"/>
        </w:rPr>
        <w:t>
      "БЕКІТЕМІН"</w:t>
      </w:r>
    </w:p>
    <w:bookmarkEnd w:id="306"/>
    <w:bookmarkStart w:name="z449" w:id="307"/>
    <w:p>
      <w:pPr>
        <w:spacing w:after="0"/>
        <w:ind w:left="0"/>
        <w:jc w:val="both"/>
      </w:pPr>
      <w:r>
        <w:rPr>
          <w:rFonts w:ascii="Times New Roman"/>
          <w:b w:val="false"/>
          <w:i w:val="false"/>
          <w:color w:val="000000"/>
          <w:sz w:val="28"/>
        </w:rPr>
        <w:t>
      Лауазымды тұлға</w:t>
      </w:r>
    </w:p>
    <w:bookmarkEnd w:id="307"/>
    <w:bookmarkStart w:name="z450" w:id="308"/>
    <w:p>
      <w:pPr>
        <w:spacing w:after="0"/>
        <w:ind w:left="0"/>
        <w:jc w:val="both"/>
      </w:pPr>
      <w:r>
        <w:rPr>
          <w:rFonts w:ascii="Times New Roman"/>
          <w:b w:val="false"/>
          <w:i w:val="false"/>
          <w:color w:val="000000"/>
          <w:sz w:val="28"/>
        </w:rPr>
        <w:t>
      _______________________</w:t>
      </w:r>
    </w:p>
    <w:bookmarkEnd w:id="308"/>
    <w:bookmarkStart w:name="z451" w:id="309"/>
    <w:p>
      <w:pPr>
        <w:spacing w:after="0"/>
        <w:ind w:left="0"/>
        <w:jc w:val="both"/>
      </w:pPr>
      <w:r>
        <w:rPr>
          <w:rFonts w:ascii="Times New Roman"/>
          <w:b w:val="false"/>
          <w:i w:val="false"/>
          <w:color w:val="000000"/>
          <w:sz w:val="28"/>
        </w:rPr>
        <w:t>
      (тегі, аты-жөнінің</w:t>
      </w:r>
    </w:p>
    <w:bookmarkEnd w:id="309"/>
    <w:bookmarkStart w:name="z452" w:id="310"/>
    <w:p>
      <w:pPr>
        <w:spacing w:after="0"/>
        <w:ind w:left="0"/>
        <w:jc w:val="both"/>
      </w:pPr>
      <w:r>
        <w:rPr>
          <w:rFonts w:ascii="Times New Roman"/>
          <w:b w:val="false"/>
          <w:i w:val="false"/>
          <w:color w:val="000000"/>
          <w:sz w:val="28"/>
        </w:rPr>
        <w:t>
      бірінші әріптері</w:t>
      </w:r>
    </w:p>
    <w:bookmarkEnd w:id="310"/>
    <w:bookmarkStart w:name="z453" w:id="311"/>
    <w:p>
      <w:pPr>
        <w:spacing w:after="0"/>
        <w:ind w:left="0"/>
        <w:jc w:val="both"/>
      </w:pPr>
      <w:r>
        <w:rPr>
          <w:rFonts w:ascii="Times New Roman"/>
          <w:b w:val="false"/>
          <w:i w:val="false"/>
          <w:color w:val="000000"/>
          <w:sz w:val="28"/>
        </w:rPr>
        <w:t>
      күні __________________</w:t>
      </w:r>
    </w:p>
    <w:bookmarkEnd w:id="311"/>
    <w:bookmarkStart w:name="z454" w:id="312"/>
    <w:p>
      <w:pPr>
        <w:spacing w:after="0"/>
        <w:ind w:left="0"/>
        <w:jc w:val="both"/>
      </w:pPr>
      <w:r>
        <w:rPr>
          <w:rFonts w:ascii="Times New Roman"/>
          <w:b w:val="false"/>
          <w:i w:val="false"/>
          <w:color w:val="000000"/>
          <w:sz w:val="28"/>
        </w:rPr>
        <w:t>
      қолы _________________</w:t>
      </w:r>
    </w:p>
    <w:bookmarkEnd w:id="312"/>
    <w:bookmarkStart w:name="z455" w:id="313"/>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313"/>
    <w:bookmarkStart w:name="z456" w:id="314"/>
    <w:p>
      <w:pPr>
        <w:spacing w:after="0"/>
        <w:ind w:left="0"/>
        <w:jc w:val="both"/>
      </w:pPr>
      <w:r>
        <w:rPr>
          <w:rFonts w:ascii="Times New Roman"/>
          <w:b w:val="false"/>
          <w:i w:val="false"/>
          <w:color w:val="000000"/>
          <w:sz w:val="28"/>
        </w:rPr>
        <w:t>
      Бағалау нәтижелері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315"/>
    <w:p>
      <w:pPr>
        <w:spacing w:after="0"/>
        <w:ind w:left="0"/>
        <w:jc w:val="both"/>
      </w:pPr>
      <w:r>
        <w:rPr>
          <w:rFonts w:ascii="Times New Roman"/>
          <w:b w:val="false"/>
          <w:i w:val="false"/>
          <w:color w:val="000000"/>
          <w:sz w:val="28"/>
        </w:rPr>
        <w:t>
      Комиссия қорытындысы: ____________________________________</w:t>
      </w:r>
    </w:p>
    <w:bookmarkEnd w:id="315"/>
    <w:bookmarkStart w:name="z458" w:id="316"/>
    <w:p>
      <w:pPr>
        <w:spacing w:after="0"/>
        <w:ind w:left="0"/>
        <w:jc w:val="both"/>
      </w:pPr>
      <w:r>
        <w:rPr>
          <w:rFonts w:ascii="Times New Roman"/>
          <w:b w:val="false"/>
          <w:i w:val="false"/>
          <w:color w:val="000000"/>
          <w:sz w:val="28"/>
        </w:rPr>
        <w:t>
      Тексерілді:</w:t>
      </w:r>
    </w:p>
    <w:bookmarkEnd w:id="316"/>
    <w:bookmarkStart w:name="z459" w:id="317"/>
    <w:p>
      <w:pPr>
        <w:spacing w:after="0"/>
        <w:ind w:left="0"/>
        <w:jc w:val="both"/>
      </w:pPr>
      <w:r>
        <w:rPr>
          <w:rFonts w:ascii="Times New Roman"/>
          <w:b w:val="false"/>
          <w:i w:val="false"/>
          <w:color w:val="000000"/>
          <w:sz w:val="28"/>
        </w:rPr>
        <w:t>
      Комиссияның хатшысы: _________________________ Күні: ___________</w:t>
      </w:r>
    </w:p>
    <w:bookmarkEnd w:id="317"/>
    <w:bookmarkStart w:name="z460" w:id="318"/>
    <w:p>
      <w:pPr>
        <w:spacing w:after="0"/>
        <w:ind w:left="0"/>
        <w:jc w:val="both"/>
      </w:pPr>
      <w:r>
        <w:rPr>
          <w:rFonts w:ascii="Times New Roman"/>
          <w:b w:val="false"/>
          <w:i w:val="false"/>
          <w:color w:val="000000"/>
          <w:sz w:val="28"/>
        </w:rPr>
        <w:t>
      (тегі, аты-жөні, қолы)</w:t>
      </w:r>
    </w:p>
    <w:bookmarkEnd w:id="318"/>
    <w:bookmarkStart w:name="z461" w:id="319"/>
    <w:p>
      <w:pPr>
        <w:spacing w:after="0"/>
        <w:ind w:left="0"/>
        <w:jc w:val="both"/>
      </w:pPr>
      <w:r>
        <w:rPr>
          <w:rFonts w:ascii="Times New Roman"/>
          <w:b w:val="false"/>
          <w:i w:val="false"/>
          <w:color w:val="000000"/>
          <w:sz w:val="28"/>
        </w:rPr>
        <w:t>
      Комиссияның төрағасы: _________________________ Күні: ____________</w:t>
      </w:r>
    </w:p>
    <w:bookmarkEnd w:id="319"/>
    <w:bookmarkStart w:name="z462" w:id="320"/>
    <w:p>
      <w:pPr>
        <w:spacing w:after="0"/>
        <w:ind w:left="0"/>
        <w:jc w:val="both"/>
      </w:pPr>
      <w:r>
        <w:rPr>
          <w:rFonts w:ascii="Times New Roman"/>
          <w:b w:val="false"/>
          <w:i w:val="false"/>
          <w:color w:val="000000"/>
          <w:sz w:val="28"/>
        </w:rPr>
        <w:t>
      (тегі, аты-жөні, қолы)</w:t>
      </w:r>
    </w:p>
    <w:bookmarkEnd w:id="320"/>
    <w:bookmarkStart w:name="z463" w:id="321"/>
    <w:p>
      <w:pPr>
        <w:spacing w:after="0"/>
        <w:ind w:left="0"/>
        <w:jc w:val="both"/>
      </w:pPr>
      <w:r>
        <w:rPr>
          <w:rFonts w:ascii="Times New Roman"/>
          <w:b w:val="false"/>
          <w:i w:val="false"/>
          <w:color w:val="000000"/>
          <w:sz w:val="28"/>
        </w:rPr>
        <w:t>
      Комиссияның мүшесі: __________________________ Күні: ______________</w:t>
      </w:r>
    </w:p>
    <w:bookmarkEnd w:id="321"/>
    <w:bookmarkStart w:name="z464" w:id="322"/>
    <w:p>
      <w:pPr>
        <w:spacing w:after="0"/>
        <w:ind w:left="0"/>
        <w:jc w:val="both"/>
      </w:pPr>
      <w:r>
        <w:rPr>
          <w:rFonts w:ascii="Times New Roman"/>
          <w:b w:val="false"/>
          <w:i w:val="false"/>
          <w:color w:val="000000"/>
          <w:sz w:val="28"/>
        </w:rPr>
        <w:t>
      (тегі, аты-жөні, қолы)</w:t>
      </w:r>
    </w:p>
    <w:bookmarkEnd w:id="32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