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738c" w14:textId="cbe7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26 қаңтардағы № 211 "Қарабалық ауданы бойынша 2018-2019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2018 жылғы 19 шілдедегі № 277 шешімі. Қостанай облысының Әділет департаментінде 2018 жылғы 27 шілдеде № 7990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2018 жылғы 26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"Қарабалық ауданы бойынша 2018-2019 жылдарға арналған жайылымдарды басқару және оларды пайдалану жөніндегі жоспарды бекіту туралы" шешімінің (Нормативтік құқықтық актілерді мемлекеттік тіркеу тізілімінде № 7512 болып тіркелген, 2018 жылғы 27 ақпанда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 төрайымы,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Тукпатуллина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"Қарабалық ауданы әкімдігінің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бөлімі"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Бейсембаев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шілде 2018 жыл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"Қарабалық ауданы әкімдігінің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қатынастары бөлімі"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Аманов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шілде 2018 жыл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