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86d2" w14:textId="3a58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әкімінің 2017 жылғы 27 наурыздағы № 3 "Қарабалық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әкімінің 2018 жылғы 16 қарашадағы № 15 шешімі. Қостанай облысының Әділет департаментінде 2018 жылғы 16 қарашада № 8104 болып тіркелді. Күші жойылды - Қостанай облысы Қарабалық ауданы әкімінің 2020 жылғы 30 сәуірдегі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әкімінің 30.04.2020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аумақтық аудандық сайлау комиссиясының келісімі бойынша әкім ШЕШІМ ҚАБЫЛДАДЫ:</w:t>
      </w:r>
    </w:p>
    <w:bookmarkStart w:name="z5" w:id="1"/>
    <w:p>
      <w:pPr>
        <w:spacing w:after="0"/>
        <w:ind w:left="0"/>
        <w:jc w:val="both"/>
      </w:pPr>
      <w:r>
        <w:rPr>
          <w:rFonts w:ascii="Times New Roman"/>
          <w:b w:val="false"/>
          <w:i w:val="false"/>
          <w:color w:val="000000"/>
          <w:sz w:val="28"/>
        </w:rPr>
        <w:t xml:space="preserve">
      1. Қарабалық ауданы әкімінің 2017 жылғы 27 наурыздағы </w:t>
      </w:r>
      <w:r>
        <w:rPr>
          <w:rFonts w:ascii="Times New Roman"/>
          <w:b w:val="false"/>
          <w:i w:val="false"/>
          <w:color w:val="000000"/>
          <w:sz w:val="28"/>
        </w:rPr>
        <w:t>№ 3</w:t>
      </w:r>
      <w:r>
        <w:rPr>
          <w:rFonts w:ascii="Times New Roman"/>
          <w:b w:val="false"/>
          <w:i w:val="false"/>
          <w:color w:val="000000"/>
          <w:sz w:val="28"/>
        </w:rPr>
        <w:t xml:space="preserve"> "Қарабалық ауданының аумағында сайлау учаскелерін құру туралы" (Нормативтік құқықтық актілерді мемлекеттік тіркеу тізілімінде № 7022 болып тіркелген, 2017 жылдың 19 мамырдағы Қазақстан Республикасының нормативтік құқықтық актілерінің электрондық түрдегі эталондық бақылау банкінде жарияланған) шешіміне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"Қарабалық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жарияланғаннан кейін Қарабалық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 Қарабалық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Қарабалық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Қарабалық аудандық аумақтық</w:t>
      </w:r>
    </w:p>
    <w:bookmarkEnd w:id="10"/>
    <w:bookmarkStart w:name="z16" w:id="11"/>
    <w:p>
      <w:pPr>
        <w:spacing w:after="0"/>
        <w:ind w:left="0"/>
        <w:jc w:val="both"/>
      </w:pPr>
      <w:r>
        <w:rPr>
          <w:rFonts w:ascii="Times New Roman"/>
          <w:b w:val="false"/>
          <w:i w:val="false"/>
          <w:color w:val="000000"/>
          <w:sz w:val="28"/>
        </w:rPr>
        <w:t>
      сайлау комиссиясының</w:t>
      </w:r>
    </w:p>
    <w:bookmarkEnd w:id="11"/>
    <w:bookmarkStart w:name="z17" w:id="12"/>
    <w:p>
      <w:pPr>
        <w:spacing w:after="0"/>
        <w:ind w:left="0"/>
        <w:jc w:val="both"/>
      </w:pPr>
      <w:r>
        <w:rPr>
          <w:rFonts w:ascii="Times New Roman"/>
          <w:b w:val="false"/>
          <w:i w:val="false"/>
          <w:color w:val="000000"/>
          <w:sz w:val="28"/>
        </w:rPr>
        <w:t>
      төрайымы</w:t>
      </w:r>
    </w:p>
    <w:bookmarkEnd w:id="12"/>
    <w:bookmarkStart w:name="z18" w:id="13"/>
    <w:p>
      <w:pPr>
        <w:spacing w:after="0"/>
        <w:ind w:left="0"/>
        <w:jc w:val="both"/>
      </w:pPr>
      <w:r>
        <w:rPr>
          <w:rFonts w:ascii="Times New Roman"/>
          <w:b w:val="false"/>
          <w:i w:val="false"/>
          <w:color w:val="000000"/>
          <w:sz w:val="28"/>
        </w:rPr>
        <w:t>
      _________________ Т. Салмина</w:t>
      </w:r>
    </w:p>
    <w:bookmarkEnd w:id="13"/>
    <w:bookmarkStart w:name="z19" w:id="14"/>
    <w:p>
      <w:pPr>
        <w:spacing w:after="0"/>
        <w:ind w:left="0"/>
        <w:jc w:val="both"/>
      </w:pPr>
      <w:r>
        <w:rPr>
          <w:rFonts w:ascii="Times New Roman"/>
          <w:b w:val="false"/>
          <w:i w:val="false"/>
          <w:color w:val="000000"/>
          <w:sz w:val="28"/>
        </w:rPr>
        <w:t>
      2018 жылғы "16" қараша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"16" қарашадағы</w:t>
            </w:r>
            <w:r>
              <w:br/>
            </w:r>
            <w:r>
              <w:rPr>
                <w:rFonts w:ascii="Times New Roman"/>
                <w:b w:val="false"/>
                <w:i w:val="false"/>
                <w:color w:val="000000"/>
                <w:sz w:val="20"/>
              </w:rPr>
              <w:t>№ 15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2017 жылғы 27 наурыздағы</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bl>
    <w:bookmarkStart w:name="z22" w:id="15"/>
    <w:p>
      <w:pPr>
        <w:spacing w:after="0"/>
        <w:ind w:left="0"/>
        <w:jc w:val="left"/>
      </w:pPr>
      <w:r>
        <w:rPr>
          <w:rFonts w:ascii="Times New Roman"/>
          <w:b/>
          <w:i w:val="false"/>
          <w:color w:val="000000"/>
        </w:rPr>
        <w:t xml:space="preserve"> Қарабалық ауданының сайлау учаскелері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08"/>
        <w:gridCol w:w="1135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Тоғызақ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Белоглин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Научный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Святослав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Станционное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Приуральск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Фадеев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Шадыксаев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Дальний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Подгородка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Каерак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Новотроицк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Аққудуқ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Магнай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Надеждин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Жанааул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Победа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Мағнай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Жамбыл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Шекаралары: Бозкөл ауылы</w:t>
            </w:r>
            <w:r>
              <w:br/>
            </w:r>
            <w:r>
              <w:rPr>
                <w:rFonts w:ascii="Times New Roman"/>
                <w:b w:val="false"/>
                <w:i w:val="false"/>
                <w:color w:val="000000"/>
                <w:sz w:val="20"/>
              </w:rPr>
              <w:t>
Кіреді: нөмірі 2, 6, 8, 10, 12, 14 жұп жағынан үйлермен, нөмірі 1, 5, 9, 11 тақ жағынан үйлермен Чапаева көшесі; нөмірі 2 үйімен Талапкерная көшесі; нөмірі 2, 4, 6, 8, 10, 14, 16, 18, 20 жұп жағынан үйлермен, нөмірі 7, 11, 13, 15, 17, 19, 21, 23, 25, 27, 29, 31 тақ жағынан үйлермен Карьерная көшесі; нөмірі 2, 4, 6, 8, 12, 14 жұп жағынан үйлермен, нөмірі 1-ден 7-ге дейін тақ жағынан үйлермен Юбилейная көшесі; нөмірі 4 жұп жағынан үйлермен, нөмірі 1, 5, 7 тақ жағынан үйлермен Новостройка көшесі; нөмірі 2, 4, 10, 14, 18, 20 жұп жағынан үйлермен, нөмірі 1, 3, 5, 11, 13 тақ жағынан үйлермен Набережная көшесі; нөмірі 2, 6, 8, 10 жұп жағынан үйлермен, нөмірі 1, 3, 5, 7, 11 тақ жағынан үйлермен Вокзальная көшесі; нөмірі 1, 3, 5, 7 үйлермен Студенческая көшесі; нөмірі 2, 10, 12 үйлермен Амангельды көшесі; нөмірі 1, 3, 5, 9 үйлермен Линейная көшесі; нөмірі 1, 3 үйлермен Труда көшесі.</w:t>
            </w:r>
          </w:p>
          <w:bookmarkEnd w:id="1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439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Шекаралары: Бозкөл ауылы</w:t>
            </w:r>
            <w:r>
              <w:br/>
            </w:r>
            <w:r>
              <w:rPr>
                <w:rFonts w:ascii="Times New Roman"/>
                <w:b w:val="false"/>
                <w:i w:val="false"/>
                <w:color w:val="000000"/>
                <w:sz w:val="20"/>
              </w:rPr>
              <w:t>
Кіреді: нөмірі 2-ден 16-ға дейін жұп жағынан үйлермен, нөмірі 1-ден 19-ға дейін тақ жағынан үйлермен Волынова көшесі; нөмірі 2-ден 26-ға дейін жұп жағынан үйлермен, нөмірі 1-ден 13-ке дейін тақ жағынан үйлермен Николаева көшесі; нөмірі 4-тен 28-ге дейін жұп жағынан үйлермен, нөмірі 15-тен 53-ке дейін тақ жағынан үйлермен Советская көшесі; нөмірі 2-ден 18-ге дейін жұп жағынан үйлермен, нөмірі 1-ден 19-ға дейін тақ жағынан үйлермен Титова көшесі; нөмірі 2-ден 26-ға дейін жұп жағынан үйлермен, нөмірі 1-ден 17-ге дейін тақ жағынан үйлермен Гагарина көшесі; нөмірі 2-ден 42-ға дейін 46 жұп жағынан үйлермен, нөмірі 1-ден 43-ке дейін тақ жағынан үйлермен Целинная көшесі; нөмірі 2-ден 32-ге дейін 36, 38, 40, 42 жұп жағынан үйлермен, нөмірі 1-ден 57-ге дейін тақ жағынан үйлермен Октябрьская көшесі; нөмірі 2-ден 24-ке дейін жұп жағынан үйлермен, нөмірі 1-ден 23-ке дейін тақ жағынан үйлермен Мира көшесі; нөмірі 2, 4, 6, 8, 10, 12, 14 үйлермен Ленина көшесі; нөмірі 2-ден 22-ге дейін жұп жағынан үйлермен, нөмірі 9-дан 21-ге дейін тақ жағынан үйлермен Разина көшесі; нөмірі 1-ден 15-ке дейін тақ жағынан үйлермен Калинина көшесі; нөмірі 2, 4, 10, 12, 14 жұп жағынан үйлермен, нөмірі 7-ден 13-ке дейін тақ жағынан үйлермен Озерная көшесі; нөмірі 6, 8 жұп жағынан үйлермен, нөмірі 1-ден 5-ге дейін тақ жағынан үйлермен Совхозный тұйық көше; нөмірі 1, 3, 7, 9, 11 тақ жағынан үйлермен Советский тұйық көше.</w:t>
            </w:r>
          </w:p>
          <w:bookmarkEnd w:id="1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Шекаралары: Бозкөл ауылы</w:t>
            </w:r>
            <w:r>
              <w:br/>
            </w:r>
            <w:r>
              <w:rPr>
                <w:rFonts w:ascii="Times New Roman"/>
                <w:b w:val="false"/>
                <w:i w:val="false"/>
                <w:color w:val="000000"/>
                <w:sz w:val="20"/>
              </w:rPr>
              <w:t>
Кіреді: нөмірі 2-ден 18-ге дейін, 22, 24, 26, 28, 30, 32 жұп жағынан үйлермен, нөмірі 1-ден 9-ға дейін, 13, 15, 17, 19, 21, 23, 27, 29, 39 тақ жағынан үйлермен Нечипуренко көшесі; нөмірі 6, 8, 12, 18, 20, 22, 24, 26, 28 жұп жағынан үйлермен, нөмірі 1-ден 23-ға дейін тақ жағынан үйлермен Железнодорожная көшесі; нөмірі 2, 4, 6, 10, 12, 18 жұп жағынан үйлермен, нөмірі 1, 7, 9, 11, 13, 15, 17, 19, 21 тақ жағынан үйлермен Автогородок көшесі; нөмірі 2-ден 12-ге, 18 дейін жұп жағынан үйлермен, нөмірі 3-тен 17-ге дейін, 21, 23, 25 тақ жағынан үйлермен Просвещения көшесі; нөмірі 2-ден 6-ға дейін жұп жағынан үйлермен, нөмірі 1-ден 19-ға дейін тақ жағынан үйлермен Школьная көшесі; нөмірі 4, 6, 8 үйлермен Белоглинная көшесі; нөмірі 4, 6, 10, 14, 16 жұп жағынан үйлермен, нөмірі 1, 3, 7, 9, 11 тақ жағынан үйлермен Лесная көшесі; нөмірі 18, 22, 26, 30, 38, 44, 46, 48, 52 жұп жағынан үйлермен, нөмірі 3, 7, 9, 13, 15, 19, 23, 25, 27, 29, 33, 35, 39, 41, 43, 45, 47, 49 тақ жағынан үйлермен Зеленая көшесі; нөмірі 1-ден 9-ға дейін тақ жағынан үйлермен Советская көшесі; нөмірі 2, 3, 5, 7, 9 үйлермен Почтовый тұйық көше; нөмірі 1, 2, 3, 4, 5, 7 үйлермен Кольцевой тұйық көше.</w:t>
            </w:r>
          </w:p>
          <w:bookmarkEnd w:id="1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Талапкер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Саманы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Михайлов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Лесной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Светлый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Терентьев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Приречное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Шекаралары: Қарабалық кенті</w:t>
            </w:r>
            <w:r>
              <w:br/>
            </w:r>
            <w:r>
              <w:rPr>
                <w:rFonts w:ascii="Times New Roman"/>
                <w:b w:val="false"/>
                <w:i w:val="false"/>
                <w:color w:val="000000"/>
                <w:sz w:val="20"/>
              </w:rPr>
              <w:t>
Кіреді: нөмірі 2-ден 22-ге дейін жұп жағынан үйлермен, нөмірі 1-ден 21-ге дейін тақ жағынан үйлермен Казахстанская көшесі; нөмірі 2-ден 24-ке дейін жұп жағынан үйлермен, нөмірі 1-ден 53-ке дейін тақ жағынан үйлермен Урожайная көшесі; нөмірі 27-ден 35, 47, 49-ға дейін тақ жағынан үйлермен, нөмірі 28-ден 32-ге дейін жұп жағынан үйлермен Гоголь көшесі; нөмірі 2-ден 42-ге дейін жұп жағынан үйлермен, нөмірі 1-ден 19-ге дейін тақ жағынан үйлермен Горького көшесі; нөмірі 27, 29 үйлермен Гагарин көшесі; нөмірі 6-дан 32-ге дейін жұп жағынан үйлермен, нөмірі 1-ден 13-ке дейін тақ жағынан үйлермен Титова көшесі; нөмірі 2а-дан 32-ге дейін жұп жағынан үйлермен, нөмірі 1-ден 21-ге дейін, 31, 33 тақ жағынан үйлермен Фабричная көшесі; нөмірі 2-ден 10-ға дейін жұп жағынан үйлермен, нөмірі 1-ден 11-ге дейін тақ жағынан үйлермен Спортивная көшесі; нөмірі 1, 3, 5, үйлермен Строителей шағын ауданы; нөмірі 1, 2, 3, 4, үйлермен Энергетиков көшесі; нөмірі 2-ден 14-ке дейін жұп жағынан үйлермен, нөмірі 1-ден 13-ке дейін тақ жағынан үйлермен Чехова көшесі.</w:t>
            </w:r>
          </w:p>
          <w:bookmarkEnd w:id="1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449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Қарақопа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Первомай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Өрнек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Лесное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Шекаралары: Қарабалық кенті</w:t>
            </w:r>
            <w:r>
              <w:br/>
            </w:r>
            <w:r>
              <w:rPr>
                <w:rFonts w:ascii="Times New Roman"/>
                <w:b w:val="false"/>
                <w:i w:val="false"/>
                <w:color w:val="000000"/>
                <w:sz w:val="20"/>
              </w:rPr>
              <w:t>
Кіреді: нөмірі 4-тен 18-ге дейін жұп жағынан үйлермен, нөмірі 7 тақ жағынан үйімен Мира көшесі; нөмірі 2-ден 62-ге дейін жұп жағынан үйлермен, нөмірі 1-ден 73-ке дейін тақ жағынан үйлермен Советская көшесі; нөмірі 2-ден 54-ке дейін жұп жағынан үйлермен, 1-ден 65-ке дейін тақ жағынан үйлермен Совхозная көшесі; нөмірі 2-ден 56-ға дейін жұп жағынан үйлермен, нөмірі 1-ден 55-ке дейін тақ жағынан үйлермен Пролетарская көшесі; нөмірі 2-ден 24-ке дейін жұп жағынан үйлермен, нөмірі 1-ден 17-ге дейін тақ жағынан үйлермен Кирова көшесі; нөмірі 2-ден 28-ге дейін жұп жағынан үйлермен, 1-ден 33-ке дейін тақ жағынан үйлермен Амангелді көшесі; нөмірі 2а-дан 22-ге дейін жұп жағынан үйлермен Абай көшесі; нөмірі 2-ден 58-ге дейін жұп жағынан үйлермен, нөмірі 1-ден 71-ге дейін тақ жағынан үйлермен Речная көшесі; нөмірі 16-дан 92-ге дейін жұп жағынан үйлермен, нөмірі 15-тен 119-ға дейін тақ жағынан үйлермен Набережная көшесі; нөмірі 2-ден 40-қа дейін жұп жағынан үйлермен, нөмірі 1-ден 37-ге дейін тақ жағынан үйлермен Лермонтов көшесі; нөмірі 2-ден 12-ге дейін жұп жағынан үйлермен, нөмірі 1-ден 13-ке дейін тақ жағынан үйлермен Киевская көшесі; нөмірі 2-ден 42-ге дейін жұп жағынан үйлермен, 1-ден 37-ге дейін тақ жағынан үйлермен Первомайская көшесі; нөмірі 2-ден 18-ге дейін жұп жағынан үйлермен, нөмірі 1-ден 15-ке дейін тақ жағынан үйлермен Садовая көшесі; нөмірі 2-ден 34-ке дейін жұп жағынан үйлермен, нөмірі 1-ден 43-ке дейін тақ жағынан үйлермен Рабочая көшесі; нөмірі 2-ден 12-ге дейін жұп жағынан үйлермен, нөмірі 1-ден 29-ға дейін тақ жағынан үйлермен Космонавтов көшесі; нөмірі 2-ден 22-ге дейін жұп жағынан үйлермен, нөмірі 1,3 тақ жағынан үйлермен Больничная көшесі; нөмірі 2-ден 38-ге дейін жұп жағынан үйлермен, нөмірі 1-ден 59-ға дейін тақ жағынан үйлермен Заводская көшесі; нөмірі 2-ден 16-ға дейін жұп жағынан үйлермен, нөмірі 1-ден 19-ға дейін тақ жағынан үйлермен Транспортный тұйық көше; нөмірі 2-ден 8-ге дейін жұп жағынан үйлермен, нөмірі 1, 3 тақ жағынан үйлермен Аульский тұйық көше; нөмірі 2-ден 8-ге дейін жұп жағынан үйлермен, нөмірі 1 тақ жағынан үйлермен Проезжий тұйық көше; нөмірі 2-ден 6-ға дейін жұп жағынан үйлермен, нөмірі 1-ден 5-ке тақ жағынан үйлермен Школьный тұйық көше.</w:t>
            </w:r>
          </w:p>
          <w:bookmarkEnd w:id="2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xml:space="preserve">
Шекаралары: </w:t>
            </w:r>
            <w:r>
              <w:br/>
            </w:r>
            <w:r>
              <w:rPr>
                <w:rFonts w:ascii="Times New Roman"/>
                <w:b w:val="false"/>
                <w:i w:val="false"/>
                <w:color w:val="000000"/>
                <w:sz w:val="20"/>
              </w:rPr>
              <w:t>
Кособа ауылы, Карачакуль ауылы</w:t>
            </w:r>
          </w:p>
          <w:bookmarkEnd w:id="2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Шекаралары: Қарабалық кенті</w:t>
            </w:r>
            <w:r>
              <w:br/>
            </w:r>
            <w:r>
              <w:rPr>
                <w:rFonts w:ascii="Times New Roman"/>
                <w:b w:val="false"/>
                <w:i w:val="false"/>
                <w:color w:val="000000"/>
                <w:sz w:val="20"/>
              </w:rPr>
              <w:t>
Кіреді: нөмірі 1-ден 39-ға дейін, 43, 49, 66, 75, 77 үйлермен Северный шағын ауданы; нөмірі 1-ден 15-ке дейін, 16А, 16Б Черемушки шағын ауданы; нөмірі 2-ден 42-ке дейін жұп жағынан үйлермен, 1-ден 17-ге, 33, 35 дейін тақ жағынан үйлермен Восточный шағын ауданы; нөмірі 2-ден 28-ге дейін жұп жағынан үйлермен, нөмірі 1Г,3 тақ жағынан үйлермен Гагарин көшесі; нөмірі 2-ден 12-ге дейін жұп жағынан үйлермен, 1-ден 25-ке дейін тақ жағынан үйлермен Новоселов көшесі; нөмірі 2-ден 24-ке дейін жұп жағынан үйлермен, нөмірі 1-ден 11-ге дейін тақ жағынан үйлермен Герцен көшесі; нөмірі 2-ден 62-ге дейін жұп жағынан үйлермен, нөмірі 1-ден 71-ге дейін тақ жағынан үйлермен Степная көшесі; нөмірі 2-ден 18-ге дейін жұп жағынан үйлермен, нөмірі 1-ден 23-ке дейін тақ жағынан үйлермен Дорожная көшесі; нөмірі 2-ден 22-ге дейін жұп жағынан үйлермен, нөмірі 1-ден 41-ге дейін тақ жағынан үйлермен Шевченко көшесі; нөмірі 2-ден 32-ге дейін жұп жағынан үйлермен, 1-ден 47-ге дейін тақ жағынан үйлермен Логовая көшесі; нөмірі 2-ден 14-ке дейін жұп жағынан үйлермен, нөмірі 1-ден 13-ке дейін тақ жағынан үйлермен Набережная көшесі; нөмірі 60-тан 72-ге дейін жұп жағынан үйлермен, нөмірі 73-тен 93-ке дейін тақ жағынан үйлермен Речная көшесі; нөмірі 2-ден 26-ға дейін жұп жағынан үйлермен, нөмірі 1, 3 тақ жағынан үйлермен Восточная көшесі; нөмірі 5 үйімен 8 Марта тұйык көше; нөмірі 1-ден 9-ға дейін Родниковый тұйық көше; нөмірі 1-ден 7-ге дейін Разъезд көшесі; нөмірі 2 үйімен Производственная көшесі.</w:t>
            </w:r>
          </w:p>
          <w:bookmarkEnd w:id="2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Шекаралары: Қарабалық кенті</w:t>
            </w:r>
            <w:r>
              <w:br/>
            </w:r>
            <w:r>
              <w:rPr>
                <w:rFonts w:ascii="Times New Roman"/>
                <w:b w:val="false"/>
                <w:i w:val="false"/>
                <w:color w:val="000000"/>
                <w:sz w:val="20"/>
              </w:rPr>
              <w:t>
Кіреді: нөмірі 10-нан 22-ге дейін жұп жағынан үйлермен, нөмірі 5, 7, 9, 13-тен 37-ге дейін тақ жағынан үйлермен Ленина көшесі; нөмірі 53 үй, нөмірі 56 үй; нөмірі 1-ден 5-ке дейін үйлермен Заводской тұйық көше; нөмірі 40, 46, 23 үйлермен Гагарин көшесі; нөмірі 2 жұп жағынан үймен, нөмірі 1-ден 15-ке дейін тақ жағынан үйлермен Пушкин көшесі; нөмірі 2-ден 42-ге, 46 дейін жұп жағынан үйлермен, нөмірі 1-ден 41-ге дейін тақ жағынан үйлермен Серке Қожамқұлов көшесі; нөмірі 2-ден 42-ге дейін жұп жағынан үйлермен, нөмірі 1-ден 19-ға дейін тақ жағынан үйлермен Павлов көшесі; нөмірі 1, 11, 19 үйлермен Нечипуренко көшесі; нөмірі 2-ден 28-ге дейін жұп жағынан үйлермен, нөмірі 1-ден 29-ға дейін тақ жағынан үйлермен Иван Щеголихин көшесі; нөмірі 20-дан 46-ға дейін жұп жағынан үйлермен, нөмірі 35-тен 71-ге дейін тақ жағынан үйлермен Космонавтов көшесі; нөмірі 2-ден 16-ға дейін жұп жағынан үйлермен, нөмірі 7-ден 31-ге дейін тақ жағынан үйлермен Молодежная көшесі; нөмірі 36-дан 76-ға дейін жұп жағынан үйлермен, нөмірі 45-тен 99а-ға дейін тақ жағынан үйлермен Рабочая көшесі; нөмірі 44-тен 80-ге дейін жұп жағынан үйлермен, нөмірі 39-дан 75-ке дейін тақ жағынан үйлермен Первомайская көшесі; нөмірі 42-ден 100-ге дейін жұп жағынан үйлермен, нөмірі 39-дан 107а-ға дейін тақ жағынан үйлермен Лермонтов көшесі; нөмірі 2-ден 44-ке дейін жұп жағынан үйлермен, нөмірі 1-ден 23-ке дейін тақ жағынан үйлермен Сералин көшесі; нөмірі 94-тен 120-ға дейін жұп жағынан үйлермен, нөмірі 121-ден 131-ге дейін тақ жағынан үйлермен Набережная көшесі; нөмірі 2, 4, 6, 8, 10, 12 жұп жағынан үйлермен, нөмірі 1 тақ жағынан үйімен Пионерская көшесі; нөмірі 2-ден 54-ке дейін жұп жағынан үйлермен, нөмірі 1-ден 43-ке дейін тақ жағынан үйлермен Қапан Бадыров көшесі; нөмірі 2-ден 38-ге дейін жұп жағынан үйлермен, нөмірі 1-ден 31-ге дейін тақ жағынан үйлермен Матросова көшесі.</w:t>
            </w:r>
          </w:p>
          <w:bookmarkEnd w:id="2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459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Славенка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Октябрское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Шекаралары: Қарабалық кенті</w:t>
            </w:r>
            <w:r>
              <w:br/>
            </w:r>
            <w:r>
              <w:rPr>
                <w:rFonts w:ascii="Times New Roman"/>
                <w:b w:val="false"/>
                <w:i w:val="false"/>
                <w:color w:val="000000"/>
                <w:sz w:val="20"/>
              </w:rPr>
              <w:t>
Кіреді: нөмірі 2-дан 12-ге дейін жұп жағынан үйлермен, нөмірі 1-ден 13-ке дейін тақ жағынан үйлермен Автомобилистов шағын ауданы; нөмірі 2-ден 28-ге дейін жұп жағынан үйлермен Терешкова көшесі; нөмірі 102-ден 120-ға дейін жұп жағынан үйлермен, нөмірі 109-дан 187-ге дейін тақ жағынан үйлермен Лермонтов көшесі; нөмірі 2-ден 28-ге дейін жұп жағынан үйлермен, нөмірі 1-ден 17-ге дейін тақ жағынан үйлермен Январская көшесі; нөмірі 14-тен 20-ға дейін жұп жағынан үйлермен, нөмірі 21-ден 49-ға дейін тақ жағынан үйлермен Нечипуренко көшесі; нөмірі 1-ден 25а-ға дейін тақ жағынан үйлермен Гоголь көшесі; нөмірі 2 үйімен Студгородок көшесі; нөмірі 44 үйімен Гагарин көшесі; нөмірі 1 үйімен Пассажирская көшесі; нөмірі 2-ден 34-ке дейін жұп жағынан үйлермен, нөмірі 1-ден 39а-ға дейін тақ жағынан үйлермен Комсомольская көшесі; нөмірі 2, 4, 17,19, 21, 21А, 25, 26, 27, 29, 30, 30А, 31, 34, 36 үйлермен Южная көшесі; нөмірі 1, 2, 4 үйлермен Цветочная көшесі; нөмірі 2-ден 38-ге дейін жұп жағынан үйлермен, нөмірі 1-ден 33-ке дейін тақ жағынан үйлермен Целинная көшесі; нөмірі 1 үйімен Тихая көшесі; Метеостанция үйі, нөмірі 1-ден 4-ке дейін үйлермен Новый тұйық көше 1; нөмірі 1-ден 4-ке дейін үйлермен Дружбы тұйық көше; нөмірі 2-ден 12-ге дейін жұп жағынан үйлермен, нөмірі 1, 3, 7 тақ жағынан үйлермен Строительная көшесі.</w:t>
            </w:r>
          </w:p>
          <w:bookmarkEnd w:id="2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Бөрлі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Верен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Гурянов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Тастыөзек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Смирнов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Рыбкино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Батманов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469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Приозерный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470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Ворошилов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471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Ельшан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472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Котлован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473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Сарыкөл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 № 474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Целинный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