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51400" w14:textId="be514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17 қарашадағы № 167 "Қарасу ауданы бойынша 2018-2019 жылдарға арналған жайылымдарды басқару және оларды пайдалану жөніндегі жоспарды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2018 жылғы 29 маусымдағы № 243 шешімі. Қостанай облысының Әділет департаментінде 2018 жылғы 12 шілдеде № 7949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2017 жылғы 17 қарашадағы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"Қарасу ауданы бойынша 2018-2019 жылдарға арналған жайылымдарды басқару және оларды пайдалану жөніндегі жоспарды бекіту туралы" (Нормативтік құқықтық актілерді мемлекеттік тіркеу тізілімінде № 7378 болып тіркелген, 2017 жылғы 27 желтоқсанда Қазақстан Республикасы нормативтік құқықтық актілерінің эталондық бақылау банкінде жарияланған) шешімінің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Өскімбаева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Қарасу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"Қарасу ауданы әкімдігінің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бөлімі"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Т. Мұқанов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"Қарасу ауданы әкімдігінің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қатынастары бөлімі"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Д. Тұрсынбаева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