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679c" w14:textId="fd96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2018 жылғы 26 ақпандағы № 101 қаулысы. Қостанай облысының Әділет департаментінде 2018 жылғы 12 наурызда № 7590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"Білім туралы" 2007 жылғы 27 шілдедегі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4-тармағының 8-1) тармақшасына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Қостанай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Қостанай ауданы әкімдігінің "Білім бөлімі"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Қостанай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аудан әкімінің әлеуметтік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r>
              <w:br/>
            </w:r>
            <w:r>
              <w:rPr>
                <w:rFonts w:ascii="Times New Roman"/>
                <w:b w:val="false"/>
                <w:i w:val="false"/>
                <w:color w:val="000000"/>
                <w:sz w:val="20"/>
              </w:rPr>
              <w:t>2018 жылғы 26 ақпандағы</w:t>
            </w:r>
            <w:r>
              <w:br/>
            </w:r>
            <w:r>
              <w:rPr>
                <w:rFonts w:ascii="Times New Roman"/>
                <w:b w:val="false"/>
                <w:i w:val="false"/>
                <w:color w:val="000000"/>
                <w:sz w:val="20"/>
              </w:rPr>
              <w:t>№ 101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Қостанай ауданының мектепке дейінгі білім беру ұйымдарындағы мектепке дейінгі тәрбие мен оқытуға мемлекеттік білім беру тапсырысы, ата-ана төлемакысының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1</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"Абай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2</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"Александров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3</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"Кадыр Каримов атындағы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4</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"Кадыр Каримов атындағы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5</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"Алтынсарин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6</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"Красный Передовик бастауыш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7</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"Балықты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8</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"Белозер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9</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Борис-Романов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"Борис-Роман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10</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"Васильев бастауыш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11</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"Владимиров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12</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"Владимиров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13</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"Воскресенов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14</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"Глазунов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15</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"Глазунов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16</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Давыденовка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"Давыденов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17</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"Жамбыл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18</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"Жданов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19</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"Жуков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20</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"Заречный мектеп-лицейі"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21</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әкімдігінің "Білім бөлімі" мемлекеттік мекемесінің "Мемлекеттік тілде оқытатын Заречный орта мектебі" коммуналдық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22</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Заречный ауылдық округі әкімінің аппараты" мемлекеттік мекемесінің "Алтын бесік"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10063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23</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"Жанерке 2009"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10063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24</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 1 Затобол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25</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 2 Затобол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26</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"Затобол мектеп-гимназиясы"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27</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"Нұржан Наушабаев атындағы Затобол мектеп-гимназиясы" (мектеп жанындағы интернатымен)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28</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мекемесінің "Балбөбек" бөбекжай-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10063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29</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мекемесінің "Гүлдер"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10063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30</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мекемесінің "Петушок" бөбекжай-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10063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31</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"Киров бастауыш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32</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"Константинов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33</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"Майкөл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34</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"Московский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35</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"Озерный негізгі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36</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"Мичурин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37</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"Молоканов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38</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"Надеждин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39</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Нечаев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"Нечаев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40</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"Новоселов бастауыш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41</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"Озерный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42</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Октябрь ауылдық округі әкімінің аппараты" мемлекеттік мекемесінің "Шапағат"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8527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7 жасқа дейін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43</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"Осинов бастауыш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44</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Половниковка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"Половников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45</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"Рыбин бастауыш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46</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"Рыспай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47</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Рязановка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"Рязанов бастауыш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48</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"Садовый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49</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"Садчиков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50</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"Садчиков орта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51</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"Семенов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52</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"Сергеев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53</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"Сормов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54</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"Талапкер бастауыш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55</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"Ульянов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56</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"Шеминов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57</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"Шишкин орта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