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4430" w14:textId="ea74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жерге жер салығының базалық мөлшерлемелерін он есеге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2018 жылғы 15 ақпандағы № 176 шешімі. Қостанай облысының Әділет департаментінде 2018 жылғы 14 наурызда № 7594 болып тіркелді. Күші жойылды - Қостанай облысы Меңдіқара ауданы мәслихатының 2022 жылғы 7 ақпандағы № 87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07.02.2022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"Салық және бюджетке төленетін басқа да міндетті төлемдер туралы (Салық Кодексі)" Қазақстан Республикасының Кодексі </w:t>
      </w:r>
      <w:r>
        <w:rPr>
          <w:rFonts w:ascii="Times New Roman"/>
          <w:b w:val="false"/>
          <w:i w:val="false"/>
          <w:color w:val="000000"/>
          <w:sz w:val="28"/>
        </w:rPr>
        <w:t>509-бабының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Меңдіқара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мөлшерлемелерін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Меңдіқара аудандық мәслихатының 2016 жылғы 21 сәуірдегі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жер заңнамасына сәйкес пайдаланылмайтын ауыл шаруашылығы мақсатындағы жерлерге жер салығының базалық мөлшерлемесін он есеге жоғарылату туралы" шешімінің (Нормативтік құқықтық актілерді мемлекеттік тіркеу тізілімінде № 6369 тіркелген, 2016 жылғы 26 мамырда "Меңдіқара үні" аудандық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Ысмақов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"Меңдіқара ауданының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Ә. Қошанов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"15" ақпан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бойынша Мемлекеттік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А. Амантаев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"15" ақпан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