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b580" w14:textId="024b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жалға берілетін үйдегі коммуналдық тұрғын үй қорынан тұрғын үйді пайдаланғаны үшін төлемақы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2018 жылғы 12 шілдедегі № 84 қаулысы. Қостанай облысының Әділет департаментінде 2018 жылғы 30 шілдеде № 7994 болып тіркелді. Күші жойылды - Қостанай облысы Науырзым ауданы әкімдігінің 2022 жылғы 17 наурыздағы № 89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әкімдігінің 17.03.2022 </w:t>
      </w:r>
      <w:r>
        <w:rPr>
          <w:rFonts w:ascii="Times New Roman"/>
          <w:b w:val="false"/>
          <w:i w:val="false"/>
          <w:color w:val="ff0000"/>
          <w:sz w:val="28"/>
        </w:rPr>
        <w:t>№ 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Республикасының Заңы </w:t>
      </w:r>
      <w:r>
        <w:rPr>
          <w:rFonts w:ascii="Times New Roman"/>
          <w:b w:val="false"/>
          <w:i w:val="false"/>
          <w:color w:val="000000"/>
          <w:sz w:val="28"/>
        </w:rPr>
        <w:t>97-бабының</w:t>
      </w:r>
      <w:r>
        <w:rPr>
          <w:rFonts w:ascii="Times New Roman"/>
          <w:b w:val="false"/>
          <w:i w:val="false"/>
          <w:color w:val="000000"/>
          <w:sz w:val="28"/>
        </w:rPr>
        <w:t xml:space="preserve"> 1-тармағына, "Мемлекеттік тұрғын үй қорындағы тұрғын үйді пайдаланғаны үшін төлемақы мөлшерін есептеу әдістемесін бекіту туралы" Қазақстан Республикасы Құрылыс және Тұрғын үй-коммуналдық шаруашылық істері агенттігі төрағасының 2011 жылғы 26 тамыздағы </w:t>
      </w:r>
      <w:r>
        <w:rPr>
          <w:rFonts w:ascii="Times New Roman"/>
          <w:b w:val="false"/>
          <w:i w:val="false"/>
          <w:color w:val="000000"/>
          <w:sz w:val="28"/>
        </w:rPr>
        <w:t>№ 306</w:t>
      </w:r>
      <w:r>
        <w:rPr>
          <w:rFonts w:ascii="Times New Roman"/>
          <w:b w:val="false"/>
          <w:i w:val="false"/>
          <w:color w:val="000000"/>
          <w:sz w:val="28"/>
        </w:rPr>
        <w:t xml:space="preserve"> Бұйрығына сәйкес (нормативтік құқықтық актілердің мемлекеттік тіркеу тізілімінде № 7232 болып тіркелген) Науырзым ауданының әкімдігі ҚАУЛЫ ЕТЕДІ:</w:t>
      </w:r>
    </w:p>
    <w:bookmarkStart w:name="z5" w:id="1"/>
    <w:p>
      <w:pPr>
        <w:spacing w:after="0"/>
        <w:ind w:left="0"/>
        <w:jc w:val="both"/>
      </w:pPr>
      <w:r>
        <w:rPr>
          <w:rFonts w:ascii="Times New Roman"/>
          <w:b w:val="false"/>
          <w:i w:val="false"/>
          <w:color w:val="000000"/>
          <w:sz w:val="28"/>
        </w:rPr>
        <w:t>
      1. Қарамеңді ауылы, М. Сүгірұлы көшесі, № 1 "А" үй мекенжайы бойынша орналасқан мемлекеттік жалға берілетін үйдегі коммуналдық тұрғын үй қорынан тұрғын үйді пайдаланғаны үшін айына жалпы алаңның бір шаршы метріне 52 (елу екі) теңге мөлшерінде төлемақы мөлшері белгіленсін.</w:t>
      </w:r>
    </w:p>
    <w:bookmarkEnd w:id="1"/>
    <w:bookmarkStart w:name="z6" w:id="2"/>
    <w:p>
      <w:pPr>
        <w:spacing w:after="0"/>
        <w:ind w:left="0"/>
        <w:jc w:val="both"/>
      </w:pPr>
      <w:r>
        <w:rPr>
          <w:rFonts w:ascii="Times New Roman"/>
          <w:b w:val="false"/>
          <w:i w:val="false"/>
          <w:color w:val="000000"/>
          <w:sz w:val="28"/>
        </w:rPr>
        <w:t xml:space="preserve">
      2. Науырзым ауданы әкімдігінің 2014 жылғы 11 мамырдағы </w:t>
      </w:r>
      <w:r>
        <w:rPr>
          <w:rFonts w:ascii="Times New Roman"/>
          <w:b w:val="false"/>
          <w:i w:val="false"/>
          <w:color w:val="000000"/>
          <w:sz w:val="28"/>
        </w:rPr>
        <w:t>№ 134</w:t>
      </w:r>
      <w:r>
        <w:rPr>
          <w:rFonts w:ascii="Times New Roman"/>
          <w:b w:val="false"/>
          <w:i w:val="false"/>
          <w:color w:val="000000"/>
          <w:sz w:val="28"/>
        </w:rPr>
        <w:t xml:space="preserve"> "Мемлекеттік жалға берілетін үйдегі коммуналдық тұрғын үй қорынан тұрғын үйді пайдаланғаны үшін төлемақы мөлшерін белгілеу туралы" (Нормативтік құқықтық актілерді мемлекеттік тіркеу тізілімінде № 4779 болып тіркелген, 2014 жылғы 19 маусымдағы "Науырзым тынысы" газетінде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"Науырзым ауданының тұрғын үй–коммуналдық шаруашылық, жолаушылар көлiгi және автомобиль жолдары бөлiмi"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қаулының ресми жарияланғаннан кейін Науырзым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Науырзым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Науырзым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