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95e5" w14:textId="6949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148 "Науырзым ауданы Қарамеңді ауылдық округінің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2018 жылғы 11 желтоқсандағы № 236 шешімі. Қостанай облысының Әділет департаментінде 2018 жылғы 14 желтоқсанда № 8171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"Науырзым ауданы Қарамеңді ауылдық округінің 2018-2020 жылдарға арналған бюджеті туралы" шешіміне (2018 жылғы 16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7460 болып тіркелген,)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Қарамеңді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–119333,0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12839,0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106494,0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119333,0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1-қосымша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2018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700"/>
        <w:gridCol w:w="1096"/>
        <w:gridCol w:w="241"/>
        <w:gridCol w:w="3124"/>
        <w:gridCol w:w="50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