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b3c7" w14:textId="eb2b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25 желтоқсандағы № 134 "Сарыкөл ауданы Сарыкөл кентінің 2018-2020 жылдарға арналған бюджетi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2018 жылғы 19 желтоқсандағы № 219 шешімі. Қостанай облысының Әділет департаментінде 2018 жылғы 20 желтоқсанда № 8175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Сарыкөл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"Сарыкөл ауданы Сарыкөл кентінің 2018 - 2020 жылдарға арналған бюджетi туралы" шешiмiне (Нормативтік құқықтық актілерді мемлекеттік тіркеу тізілімінде № 7483 болып тіркелген, 2018 жылғы 23 қаңтарда Қазақстан Республикасы нормативтік құқықтық актілерінің эталондық бақылау банкінде жарияланған) мынадай өзгерiстер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Сарыкөл ауданы Сарыкөл кентінің 2018-2020 жылдарға арналған аудандық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138 334,0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50 483,0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87 851,0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138 334,0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оның iшiнде: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Шоқаева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ауданының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кентінің әкімі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Е. Ыбыраев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жылғы "12" желтоқсан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 шешіміне 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Сарыкөл ауданы Сарыкөл кентінің 2018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салынатынс алық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баскарудың жоғары тұрған органдарынан түсетін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22665,9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9888,5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