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9862f0" w14:textId="59862f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Таран ауданы мәслихатының 2018 жылғы 28 ақпандағы № 175 шешімі. Қостанай облысының Әділет департаментінде 2018 жылғы 16 наурызда № 7598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2016 жылғы 6 сәуірдегі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46-бабы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тармақшасына, 50-бабының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мәслихат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мәслихаттың кейбір шешімдерінің күші жойылды деп танылсын.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Сессияның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Руднева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Сапабеков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КЕЛІСІЛДІ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Қаржы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министрлігінің Мемлекеттік кірістер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комитеті Қостанай облысы бойынша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кірістер департаментінің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Таран ауданы бойынша Мемлекеттік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басқармасы" республикалық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мекемесінің басшысы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 К. Муканов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КЕЛІСІЛДІ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"Таран ауданы әкімдігінің жер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қатынастары бөлімі" мемлекеттік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мекемесінің басшысы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 С. Красноголов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28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175 шешіміне қосымша</w:t>
            </w:r>
          </w:p>
        </w:tc>
      </w:tr>
    </w:tbl>
    <w:bookmarkStart w:name="z26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Аудандық мәслихаттың күші жойылды деп танылған кейбір шешімдерінің тізбесі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Мәслихаттың 2011 жылғы 10 қарашадағы </w:t>
      </w:r>
      <w:r>
        <w:rPr>
          <w:rFonts w:ascii="Times New Roman"/>
          <w:b w:val="false"/>
          <w:i w:val="false"/>
          <w:color w:val="000000"/>
          <w:sz w:val="28"/>
        </w:rPr>
        <w:t>№ 414</w:t>
      </w:r>
      <w:r>
        <w:rPr>
          <w:rFonts w:ascii="Times New Roman"/>
          <w:b w:val="false"/>
          <w:i w:val="false"/>
          <w:color w:val="000000"/>
          <w:sz w:val="28"/>
        </w:rPr>
        <w:t xml:space="preserve"> "Жер салығының базалық мөлшерлемелерін түзету туралы" шешімі (Нормативтік құқықтық актілерді мемлекеттік тіркеу тізілімінде № 9-18-151 тіркелген, 2011 жылғы 15 желтоқсанда "Маяк" газетінде жарияланған);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Мәслихаттың 2015 жылғы 18 тамыздағы </w:t>
      </w:r>
      <w:r>
        <w:rPr>
          <w:rFonts w:ascii="Times New Roman"/>
          <w:b w:val="false"/>
          <w:i w:val="false"/>
          <w:color w:val="000000"/>
          <w:sz w:val="28"/>
        </w:rPr>
        <w:t>№ 293</w:t>
      </w:r>
      <w:r>
        <w:rPr>
          <w:rFonts w:ascii="Times New Roman"/>
          <w:b w:val="false"/>
          <w:i w:val="false"/>
          <w:color w:val="000000"/>
          <w:sz w:val="28"/>
        </w:rPr>
        <w:t xml:space="preserve"> "Мәслихаттың 2011 жылғы 10 қарашадағы № 414 "Жер салығының базалық ставкаларын түзету туралы" шешіміне өзгерістер енгізу туралы" шешімі (Нормативтік құқықтық актілерді мемлекеттік тіркеу тізілімінде № 5856 тіркелген, 2015 жылғы 16 қыркүйекте "Әділет" ақпараттық-құқықтық жүйесінде жарияланған);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Мәслихаттың 2016 жылғы 16 мамырдағы </w:t>
      </w:r>
      <w:r>
        <w:rPr>
          <w:rFonts w:ascii="Times New Roman"/>
          <w:b w:val="false"/>
          <w:i w:val="false"/>
          <w:color w:val="000000"/>
          <w:sz w:val="28"/>
        </w:rPr>
        <w:t>№ 27</w:t>
      </w:r>
      <w:r>
        <w:rPr>
          <w:rFonts w:ascii="Times New Roman"/>
          <w:b w:val="false"/>
          <w:i w:val="false"/>
          <w:color w:val="000000"/>
          <w:sz w:val="28"/>
        </w:rPr>
        <w:t xml:space="preserve"> "Мәслихаттың 2011 жылғы 10 қарашадағы № 414 "Жер салығының базалық мөлшерлемелерін түзету туралы" шешіміне өзгерістер енгізу туралы" шешімі (Нормативтік құқықтық актілерді мемлекеттік тіркеу тізілімінде № 6474 тіркелген, 2016 жылғы 30 маусымда "Маяк" газетінде жарияланған);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Мәслихаттың 2011 жылғы 18 сәуірдегі </w:t>
      </w:r>
      <w:r>
        <w:rPr>
          <w:rFonts w:ascii="Times New Roman"/>
          <w:b w:val="false"/>
          <w:i w:val="false"/>
          <w:color w:val="000000"/>
          <w:sz w:val="28"/>
        </w:rPr>
        <w:t>№ 360</w:t>
      </w:r>
      <w:r>
        <w:rPr>
          <w:rFonts w:ascii="Times New Roman"/>
          <w:b w:val="false"/>
          <w:i w:val="false"/>
          <w:color w:val="000000"/>
          <w:sz w:val="28"/>
        </w:rPr>
        <w:t xml:space="preserve"> "Тіркелген салықтың бірыңғай мөлшерлемелерін белгілеу туралы" шешімі (Нормативтік құқықтық актілерді мемлекеттік тіркеу тізілімінде № 9-18-139 тіркелген, 2011 жылғы 2 маусымда "Маяк" газетінде жарияланған);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Мәслихаттың 2015 жылғы 18 тамыздағы </w:t>
      </w:r>
      <w:r>
        <w:rPr>
          <w:rFonts w:ascii="Times New Roman"/>
          <w:b w:val="false"/>
          <w:i w:val="false"/>
          <w:color w:val="000000"/>
          <w:sz w:val="28"/>
        </w:rPr>
        <w:t>№ 294</w:t>
      </w:r>
      <w:r>
        <w:rPr>
          <w:rFonts w:ascii="Times New Roman"/>
          <w:b w:val="false"/>
          <w:i w:val="false"/>
          <w:color w:val="000000"/>
          <w:sz w:val="28"/>
        </w:rPr>
        <w:t xml:space="preserve"> "Мәслихаттың 2011 жылғы 18 сәуірдегі № 360 "Тіркелген салықтың бірыңғай ставкаларын белгілеу туралы" шешіміне өзгерістер енгізу туралы" шешімі (Нормативтік құқықтық актілерді мемлекеттік тіркеу тізілімінде № 5855 тіркелген, 2015 жылғы 16 қыркүйекте "Әділет" ақпараттық-құқықтық жүйесінде жарияланған).</w:t>
      </w:r>
    </w:p>
    <w:bookmarkEnd w:id="2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