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4f49" w14:textId="3f24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ауданының аумағында стационарлық емес сауда объектілерін орналастыру орындарын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2018 жылғы 13 маусымдағы № 168 қаулысы. Қостанай облысының Әділет департаментінде 2018 жылғы 9 шілдеде № 7934 болып тіркелді. Күші жойылды - Қостанай облысы Бейімбет Майлин ауданы әкімдігінің 2019 жылғы 11 қыркүйектегі № 245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әкімдігінің 11.09.2019 </w:t>
      </w:r>
      <w:r>
        <w:rPr>
          <w:rFonts w:ascii="Times New Roman"/>
          <w:b w:val="false"/>
          <w:i w:val="false"/>
          <w:color w:val="ff0000"/>
          <w:sz w:val="28"/>
        </w:rPr>
        <w:t>№ 245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4-2) тармақшасына, Қазақстан Республикасы Ұлттық экономика министрі міндетін атқарушысының 2015 жылғы 27 наурыздағы </w:t>
      </w:r>
      <w:r>
        <w:rPr>
          <w:rFonts w:ascii="Times New Roman"/>
          <w:b w:val="false"/>
          <w:i w:val="false"/>
          <w:color w:val="000000"/>
          <w:sz w:val="28"/>
        </w:rPr>
        <w:t>№ 264</w:t>
      </w:r>
      <w:r>
        <w:rPr>
          <w:rFonts w:ascii="Times New Roman"/>
          <w:b w:val="false"/>
          <w:i w:val="false"/>
          <w:color w:val="000000"/>
          <w:sz w:val="28"/>
        </w:rPr>
        <w:t xml:space="preserve"> бұйрығымен бекітілген Ішкі сауда </w:t>
      </w:r>
      <w:r>
        <w:rPr>
          <w:rFonts w:ascii="Times New Roman"/>
          <w:b w:val="false"/>
          <w:i w:val="false"/>
          <w:color w:val="000000"/>
          <w:sz w:val="28"/>
        </w:rPr>
        <w:t>қағидаларының</w:t>
      </w:r>
      <w:r>
        <w:rPr>
          <w:rFonts w:ascii="Times New Roman"/>
          <w:b w:val="false"/>
          <w:i w:val="false"/>
          <w:color w:val="000000"/>
          <w:sz w:val="28"/>
        </w:rPr>
        <w:t xml:space="preserve"> </w:t>
      </w:r>
      <w:r>
        <w:rPr>
          <w:rFonts w:ascii="Times New Roman"/>
          <w:b w:val="false"/>
          <w:i w:val="false"/>
          <w:color w:val="000000"/>
          <w:sz w:val="28"/>
        </w:rPr>
        <w:t>50-1-тармағына</w:t>
      </w:r>
      <w:r>
        <w:rPr>
          <w:rFonts w:ascii="Times New Roman"/>
          <w:b w:val="false"/>
          <w:i w:val="false"/>
          <w:color w:val="000000"/>
          <w:sz w:val="28"/>
        </w:rPr>
        <w:t xml:space="preserve"> (Нормативтік құқықтық актілерді мемлекеттік тіркеу тізілімінде № 11148 болып тіркелген) сәйкес, Таран ауданының әкімдігі ҚАУЛЫ ЕТЕДІ:</w:t>
      </w:r>
    </w:p>
    <w:bookmarkStart w:name="z5" w:id="1"/>
    <w:p>
      <w:pPr>
        <w:spacing w:after="0"/>
        <w:ind w:left="0"/>
        <w:jc w:val="both"/>
      </w:pPr>
      <w:r>
        <w:rPr>
          <w:rFonts w:ascii="Times New Roman"/>
          <w:b w:val="false"/>
          <w:i w:val="false"/>
          <w:color w:val="000000"/>
          <w:sz w:val="28"/>
        </w:rPr>
        <w:t xml:space="preserve">
      1. Таран ауданының аумағында стационарлық емес сауда объектілерін орналастыру орындары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"Таран ауданы әкімдігінің кәсіпкерлік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 ресми жарияланғанынан кейін Таран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жетекшілік ететін аудан әкімі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Денсаулық сақтау министірлігі</w:t>
      </w:r>
    </w:p>
    <w:bookmarkEnd w:id="10"/>
    <w:bookmarkStart w:name="z16" w:id="11"/>
    <w:p>
      <w:pPr>
        <w:spacing w:after="0"/>
        <w:ind w:left="0"/>
        <w:jc w:val="both"/>
      </w:pPr>
      <w:r>
        <w:rPr>
          <w:rFonts w:ascii="Times New Roman"/>
          <w:b w:val="false"/>
          <w:i w:val="false"/>
          <w:color w:val="000000"/>
          <w:sz w:val="28"/>
        </w:rPr>
        <w:t>
      Қоғамдық денсаулық сақтау</w:t>
      </w:r>
    </w:p>
    <w:bookmarkEnd w:id="11"/>
    <w:bookmarkStart w:name="z17" w:id="12"/>
    <w:p>
      <w:pPr>
        <w:spacing w:after="0"/>
        <w:ind w:left="0"/>
        <w:jc w:val="both"/>
      </w:pPr>
      <w:r>
        <w:rPr>
          <w:rFonts w:ascii="Times New Roman"/>
          <w:b w:val="false"/>
          <w:i w:val="false"/>
          <w:color w:val="000000"/>
          <w:sz w:val="28"/>
        </w:rPr>
        <w:t>
      комитетінің Қостанай облысы</w:t>
      </w:r>
    </w:p>
    <w:bookmarkEnd w:id="12"/>
    <w:bookmarkStart w:name="z18" w:id="13"/>
    <w:p>
      <w:pPr>
        <w:spacing w:after="0"/>
        <w:ind w:left="0"/>
        <w:jc w:val="both"/>
      </w:pPr>
      <w:r>
        <w:rPr>
          <w:rFonts w:ascii="Times New Roman"/>
          <w:b w:val="false"/>
          <w:i w:val="false"/>
          <w:color w:val="000000"/>
          <w:sz w:val="28"/>
        </w:rPr>
        <w:t>
      Қоғамдық денсаулық сақтау</w:t>
      </w:r>
    </w:p>
    <w:bookmarkEnd w:id="13"/>
    <w:bookmarkStart w:name="z19" w:id="14"/>
    <w:p>
      <w:pPr>
        <w:spacing w:after="0"/>
        <w:ind w:left="0"/>
        <w:jc w:val="both"/>
      </w:pPr>
      <w:r>
        <w:rPr>
          <w:rFonts w:ascii="Times New Roman"/>
          <w:b w:val="false"/>
          <w:i w:val="false"/>
          <w:color w:val="000000"/>
          <w:sz w:val="28"/>
        </w:rPr>
        <w:t>
      департаментінің Таран ауданы</w:t>
      </w:r>
    </w:p>
    <w:bookmarkEnd w:id="14"/>
    <w:bookmarkStart w:name="z20" w:id="15"/>
    <w:p>
      <w:pPr>
        <w:spacing w:after="0"/>
        <w:ind w:left="0"/>
        <w:jc w:val="both"/>
      </w:pPr>
      <w:r>
        <w:rPr>
          <w:rFonts w:ascii="Times New Roman"/>
          <w:b w:val="false"/>
          <w:i w:val="false"/>
          <w:color w:val="000000"/>
          <w:sz w:val="28"/>
        </w:rPr>
        <w:t>
      қоғамдық денсаулық сақтау</w:t>
      </w:r>
    </w:p>
    <w:bookmarkEnd w:id="15"/>
    <w:bookmarkStart w:name="z21" w:id="16"/>
    <w:p>
      <w:pPr>
        <w:spacing w:after="0"/>
        <w:ind w:left="0"/>
        <w:jc w:val="both"/>
      </w:pPr>
      <w:r>
        <w:rPr>
          <w:rFonts w:ascii="Times New Roman"/>
          <w:b w:val="false"/>
          <w:i w:val="false"/>
          <w:color w:val="000000"/>
          <w:sz w:val="28"/>
        </w:rPr>
        <w:t>
      басқармасы" республикалық</w:t>
      </w:r>
    </w:p>
    <w:bookmarkEnd w:id="16"/>
    <w:bookmarkStart w:name="z22" w:id="17"/>
    <w:p>
      <w:pPr>
        <w:spacing w:after="0"/>
        <w:ind w:left="0"/>
        <w:jc w:val="both"/>
      </w:pPr>
      <w:r>
        <w:rPr>
          <w:rFonts w:ascii="Times New Roman"/>
          <w:b w:val="false"/>
          <w:i w:val="false"/>
          <w:color w:val="000000"/>
          <w:sz w:val="28"/>
        </w:rPr>
        <w:t>
      мемлекеттік мекемесінің басшысы</w:t>
      </w:r>
    </w:p>
    <w:bookmarkEnd w:id="17"/>
    <w:bookmarkStart w:name="z23" w:id="18"/>
    <w:p>
      <w:pPr>
        <w:spacing w:after="0"/>
        <w:ind w:left="0"/>
        <w:jc w:val="both"/>
      </w:pPr>
      <w:r>
        <w:rPr>
          <w:rFonts w:ascii="Times New Roman"/>
          <w:b w:val="false"/>
          <w:i w:val="false"/>
          <w:color w:val="000000"/>
          <w:sz w:val="28"/>
        </w:rPr>
        <w:t>
      _______________ Б. Баймухаметов</w:t>
      </w:r>
    </w:p>
    <w:bookmarkEnd w:id="18"/>
    <w:bookmarkStart w:name="z24" w:id="19"/>
    <w:p>
      <w:pPr>
        <w:spacing w:after="0"/>
        <w:ind w:left="0"/>
        <w:jc w:val="both"/>
      </w:pPr>
      <w:r>
        <w:rPr>
          <w:rFonts w:ascii="Times New Roman"/>
          <w:b w:val="false"/>
          <w:i w:val="false"/>
          <w:color w:val="000000"/>
          <w:sz w:val="28"/>
        </w:rPr>
        <w:t>
      "Қазақстан Республикасы</w:t>
      </w:r>
    </w:p>
    <w:bookmarkEnd w:id="19"/>
    <w:bookmarkStart w:name="z25" w:id="20"/>
    <w:p>
      <w:pPr>
        <w:spacing w:after="0"/>
        <w:ind w:left="0"/>
        <w:jc w:val="both"/>
      </w:pPr>
      <w:r>
        <w:rPr>
          <w:rFonts w:ascii="Times New Roman"/>
          <w:b w:val="false"/>
          <w:i w:val="false"/>
          <w:color w:val="000000"/>
          <w:sz w:val="28"/>
        </w:rPr>
        <w:t>
      ішкі істер министрлігі</w:t>
      </w:r>
    </w:p>
    <w:bookmarkEnd w:id="20"/>
    <w:bookmarkStart w:name="z26" w:id="21"/>
    <w:p>
      <w:pPr>
        <w:spacing w:after="0"/>
        <w:ind w:left="0"/>
        <w:jc w:val="both"/>
      </w:pPr>
      <w:r>
        <w:rPr>
          <w:rFonts w:ascii="Times New Roman"/>
          <w:b w:val="false"/>
          <w:i w:val="false"/>
          <w:color w:val="000000"/>
          <w:sz w:val="28"/>
        </w:rPr>
        <w:t>
      Қостанай облысы ішкі істер</w:t>
      </w:r>
    </w:p>
    <w:bookmarkEnd w:id="21"/>
    <w:bookmarkStart w:name="z27" w:id="22"/>
    <w:p>
      <w:pPr>
        <w:spacing w:after="0"/>
        <w:ind w:left="0"/>
        <w:jc w:val="both"/>
      </w:pPr>
      <w:r>
        <w:rPr>
          <w:rFonts w:ascii="Times New Roman"/>
          <w:b w:val="false"/>
          <w:i w:val="false"/>
          <w:color w:val="000000"/>
          <w:sz w:val="28"/>
        </w:rPr>
        <w:t>
      Департаментінің Таран аудандық</w:t>
      </w:r>
    </w:p>
    <w:bookmarkEnd w:id="22"/>
    <w:bookmarkStart w:name="z28" w:id="23"/>
    <w:p>
      <w:pPr>
        <w:spacing w:after="0"/>
        <w:ind w:left="0"/>
        <w:jc w:val="both"/>
      </w:pPr>
      <w:r>
        <w:rPr>
          <w:rFonts w:ascii="Times New Roman"/>
          <w:b w:val="false"/>
          <w:i w:val="false"/>
          <w:color w:val="000000"/>
          <w:sz w:val="28"/>
        </w:rPr>
        <w:t>
      ішкі істер бөлімі" мемлекеттік</w:t>
      </w:r>
    </w:p>
    <w:bookmarkEnd w:id="23"/>
    <w:bookmarkStart w:name="z29" w:id="24"/>
    <w:p>
      <w:pPr>
        <w:spacing w:after="0"/>
        <w:ind w:left="0"/>
        <w:jc w:val="both"/>
      </w:pPr>
      <w:r>
        <w:rPr>
          <w:rFonts w:ascii="Times New Roman"/>
          <w:b w:val="false"/>
          <w:i w:val="false"/>
          <w:color w:val="000000"/>
          <w:sz w:val="28"/>
        </w:rPr>
        <w:t>
      мекемесінің бастығы</w:t>
      </w:r>
    </w:p>
    <w:bookmarkEnd w:id="24"/>
    <w:bookmarkStart w:name="z30" w:id="25"/>
    <w:p>
      <w:pPr>
        <w:spacing w:after="0"/>
        <w:ind w:left="0"/>
        <w:jc w:val="both"/>
      </w:pPr>
      <w:r>
        <w:rPr>
          <w:rFonts w:ascii="Times New Roman"/>
          <w:b w:val="false"/>
          <w:i w:val="false"/>
          <w:color w:val="000000"/>
          <w:sz w:val="28"/>
        </w:rPr>
        <w:t>
      ________________ М. Сейткулов</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13 маусымдағы</w:t>
            </w:r>
            <w:r>
              <w:br/>
            </w:r>
            <w:r>
              <w:rPr>
                <w:rFonts w:ascii="Times New Roman"/>
                <w:b w:val="false"/>
                <w:i w:val="false"/>
                <w:color w:val="000000"/>
                <w:sz w:val="20"/>
              </w:rPr>
              <w:t>№ 168 қаулысына қосымша</w:t>
            </w:r>
          </w:p>
        </w:tc>
      </w:tr>
    </w:tbl>
    <w:bookmarkStart w:name="z32" w:id="26"/>
    <w:p>
      <w:pPr>
        <w:spacing w:after="0"/>
        <w:ind w:left="0"/>
        <w:jc w:val="left"/>
      </w:pPr>
      <w:r>
        <w:rPr>
          <w:rFonts w:ascii="Times New Roman"/>
          <w:b/>
          <w:i w:val="false"/>
          <w:color w:val="000000"/>
        </w:rPr>
        <w:t xml:space="preserve"> Таран ауданының аумағында стационарлық емес сауда объектілерін орналастыру орындары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7"/>
        <w:gridCol w:w="1486"/>
        <w:gridCol w:w="8507"/>
      </w:tblGrid>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р/с №</w:t>
            </w:r>
          </w:p>
          <w:bookmarkEnd w:id="27"/>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1</w:t>
            </w:r>
          </w:p>
          <w:bookmarkEnd w:id="28"/>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Апановка ауылы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Автобазовская көшесі, № 55 үйдің жанында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2</w:t>
            </w:r>
          </w:p>
          <w:bookmarkEnd w:id="29"/>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Асенкритовка ауылы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Аятская көшесі, № 59 үйге қарама-қарсы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3</w:t>
            </w:r>
          </w:p>
          <w:bookmarkEnd w:id="30"/>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 ауылы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 көшесі, № 34 үйдің жанында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4</w:t>
            </w:r>
          </w:p>
          <w:bookmarkEnd w:id="31"/>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Евгеновка ауылы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 14 үйге қарама-қарсы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5</w:t>
            </w:r>
          </w:p>
          <w:bookmarkEnd w:id="32"/>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Елизаветинка ауылы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көшесі, № 4 үйдің жанында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6</w:t>
            </w:r>
          </w:p>
          <w:bookmarkEnd w:id="33"/>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Қайыңдыкөл ауылы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 1 үйдің жанында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7</w:t>
            </w:r>
          </w:p>
          <w:bookmarkEnd w:id="34"/>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ауылы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Октября және Индустриальная көшелерінің шекарасында, тақ жағы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8</w:t>
            </w:r>
          </w:p>
          <w:bookmarkEnd w:id="35"/>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 44 үйдің жанында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9</w:t>
            </w:r>
          </w:p>
          <w:bookmarkEnd w:id="36"/>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Новоильиновка ауылы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 35 үйге қарама-қарсы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10</w:t>
            </w:r>
          </w:p>
          <w:bookmarkEnd w:id="37"/>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 7 үйдің жанында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11</w:t>
            </w:r>
          </w:p>
          <w:bookmarkEnd w:id="38"/>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Таран ауылы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 № 86 үйдің жанында Таран – Тобыл жолында, ипподром аумағы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12</w:t>
            </w:r>
          </w:p>
          <w:bookmarkEnd w:id="39"/>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Станционная көшесі, № 6 үйдің жанында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13</w:t>
            </w:r>
          </w:p>
          <w:bookmarkEnd w:id="40"/>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 № 3 үйдің жанында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