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6d3fe" w14:textId="616d3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Бірыңғай жер салығының мөлшерлемесін арттыру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мәслихатының 2018 жылғы 15 наурыздағы № 229 шешімі. Қостанай облысының Әділет департаментінде 2018 жылғы 30 наурызда № 7636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2017 жылғы 25 желтоқсандағы Қазақстан Республикасы Кодексі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"Салық және бюджетке төленетін басқа да міндетті төлемдер туралы" Қазақстан Республикасының Кодексін (Салық кодексі) қолданысқа енгізу туралы" 2017 жылғы 25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50-бабына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Федоров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 пайдаланылмайтын ауыл шаруашылығы мақсатындағы жерге бірыңғай жер салығының мөлшерлемесі он есеге арттырылсын.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жылдың 1 қаңтарына дейін қолданылады.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Исенғазин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Қаржы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Министрлігі "Мемлекеттік кірістер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комитетінің Қостанай облысы бойынша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 Департаменті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Федоров ауданы бойынша мемлекеттік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басқармасы" Республикалық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 А. Кожуков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"Федоров ауданының жер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қатынастары бөлімі" мемлекеттік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 А. Шматко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