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7b2fd" w14:textId="4c7b2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маңызы бар жалпы пайдаланымдағы автомобиль жолдарының тізбесін бекіту туралы</w:t>
      </w:r>
    </w:p>
    <w:p>
      <w:pPr>
        <w:spacing w:after="0"/>
        <w:ind w:left="0"/>
        <w:jc w:val="both"/>
      </w:pPr>
      <w:r>
        <w:rPr>
          <w:rFonts w:ascii="Times New Roman"/>
          <w:b w:val="false"/>
          <w:i w:val="false"/>
          <w:color w:val="000000"/>
          <w:sz w:val="28"/>
        </w:rPr>
        <w:t>Павлодар облыстық әкімдігінің 2018 жылғы 30 наурыздағы № 117/3 қаулысы. Павлодар облысының Әділет департаментінде 2018 жылғы 18 сәуірде № 5955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17 шілдедегі "Автомобиль жолдары туралы" Заңының 3-бабы </w:t>
      </w:r>
      <w:r>
        <w:rPr>
          <w:rFonts w:ascii="Times New Roman"/>
          <w:b w:val="false"/>
          <w:i w:val="false"/>
          <w:color w:val="000000"/>
          <w:sz w:val="28"/>
        </w:rPr>
        <w:t>7-тармағына</w:t>
      </w:r>
      <w:r>
        <w:rPr>
          <w:rFonts w:ascii="Times New Roman"/>
          <w:b w:val="false"/>
          <w:i w:val="false"/>
          <w:color w:val="000000"/>
          <w:sz w:val="28"/>
        </w:rPr>
        <w:t xml:space="preserve"> сәйкес, облыстық маңызы бар жалпы пайдаланымдағы автомобиль жолдарын пайдалану мен жөндеуді қамтамасыз ету мақсатында Павлодар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Павлодар облысының облыстық маңызы бар жалпы пайдаланымдағы автомобиль жолдарының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"Павлодар облысының жолаушылар көлігі және автомобиль жолдары басқармасы"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мемлекеттік тіркелген күнінен бастап күнтізбелік он күн ішінде оның қазақ және орыс тілдеріндегі көшірмелерін қағаз және электрондық түрде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қаулының орындалуын бақылау облыс әкімінің бірінші орынбасары Ұ.Е. Жазылбекке жүктелсін.</w:t>
      </w:r>
    </w:p>
    <w:bookmarkEnd w:id="3"/>
    <w:bookmarkStart w:name="z5" w:id="4"/>
    <w:p>
      <w:pPr>
        <w:spacing w:after="0"/>
        <w:ind w:left="0"/>
        <w:jc w:val="both"/>
      </w:pPr>
      <w:r>
        <w:rPr>
          <w:rFonts w:ascii="Times New Roman"/>
          <w:b w:val="false"/>
          <w:i w:val="false"/>
          <w:color w:val="000000"/>
          <w:sz w:val="28"/>
        </w:rPr>
        <w:t>
      4. Осы қаулы алғашқы ресми жарияланған күнінен кейін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Бақауов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Инвестициялар және даму</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Автомобиль жолдары</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М.Қ. Пішембаев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"02" сәуір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2018 жылғы "30" наурыздағы</w:t>
            </w:r>
            <w:r>
              <w:br/>
            </w:r>
            <w:r>
              <w:rPr>
                <w:rFonts w:ascii="Times New Roman"/>
                <w:b w:val="false"/>
                <w:i w:val="false"/>
                <w:color w:val="000000"/>
                <w:sz w:val="20"/>
              </w:rPr>
              <w:t>№ 117/3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Павлодар облысының облыстық маңызы бар жалпы пайдаланымдағы</w:t>
      </w:r>
      <w:r>
        <w:br/>
      </w:r>
      <w:r>
        <w:rPr>
          <w:rFonts w:ascii="Times New Roman"/>
          <w:b/>
          <w:i w:val="false"/>
          <w:color w:val="000000"/>
        </w:rPr>
        <w:t>автомобиль жолдарының тізбесі</w:t>
      </w:r>
    </w:p>
    <w:bookmarkEnd w:id="5"/>
    <w:p>
      <w:pPr>
        <w:spacing w:after="0"/>
        <w:ind w:left="0"/>
        <w:jc w:val="both"/>
      </w:pPr>
      <w:r>
        <w:rPr>
          <w:rFonts w:ascii="Times New Roman"/>
          <w:b w:val="false"/>
          <w:i w:val="false"/>
          <w:color w:val="ff0000"/>
          <w:sz w:val="28"/>
        </w:rPr>
        <w:t xml:space="preserve">
      Ескерту. Тізбесі жаңа редакцияда - Павлодар облыстық әкімдігінің 09.12.2019 </w:t>
      </w:r>
      <w:r>
        <w:rPr>
          <w:rFonts w:ascii="Times New Roman"/>
          <w:b w:val="false"/>
          <w:i w:val="false"/>
          <w:color w:val="ff0000"/>
          <w:sz w:val="28"/>
        </w:rPr>
        <w:t>№ 343/3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0"/>
        <w:gridCol w:w="2154"/>
        <w:gridCol w:w="2437"/>
        <w:gridCol w:w="3741"/>
        <w:gridCol w:w="2968"/>
      </w:tblGrid>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индексі</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жолының атауы</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мекенжайы, шақырым</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шақырым</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Тереңкөл – Михайловка – Ресей Федерациясының шекарасы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Окунев өткеліне кіреберіс жол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KS-3</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Подстепка өткеліне кіреберіс жол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2,728-9,141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Беловка – Қалқаман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Жаңаауыл өткеліне кіреберіс жол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Ақтоғай – Шолақсор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 Пятирыжск (өткел)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Ертіс – Ертіс станциясы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0-67,1</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KS-9</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Панфилово – Бестөбе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KS-10</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Ивановка – Трофимовка – Ресей Федерациясының шекарасы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KS-11</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Шақат – Восточное – Шалдай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0-121,6</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KS-12</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Жаңаауыл өткеліне кіреберіс жол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KS-13</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Окунев өткеліне кіреберіс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KS-14</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Чернорецк – Ольгино – Успенка – Шарбақты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KS-15</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 Галицкое</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KS-16</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Екібастұз – ГРЭС-2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KS-17</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Майқайың – Екібастұз </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KS-18</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Жұлдыз – Петропавловка</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35,004</w:t>
            </w:r>
          </w:p>
        </w:tc>
      </w:tr>
      <w:tr>
        <w:trPr>
          <w:trHeight w:val="30" w:hRule="atLeast"/>
        </w:trPr>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1010,017</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