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4964" w14:textId="72d4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13 мамырдағы "Мәдениет және архив ісі саласындағы мемлекеттік көрсетілетін қызметтер регламенттерін бекіту туралы" № 137/5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18 сәуірдегі № 138/3 қаулысы. Павлодар облысының Әділет департаментінде 2018 жылғы 3 мамырда № 5966 болып тіркелді. Күші жойылды - Павлодар облыстық әкімдігінің 2020 жылғы 21 тамыздағы № 176/3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21.08.2020 № 176/3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13 мамырдағы "Мәдениет және архив ісі саласындағы мемлекеттік көрсетілетін қызметтер регламенттерін бекіту туралы" № 137/5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4541 болып тіркелген, 2015 жылғы 3 шілдеде "Регион.kz"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"Архивтік анықтамалар беру" көрсетілетін мемлекеттік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қағидаларының 60-қосымшасына сәйкес нысандағы архивтік анықтама (бұдан әрі - архивтік анықтама) немесе олардың болмауы туралы жауап.</w:t>
      </w:r>
    </w:p>
    <w:p>
      <w:pPr>
        <w:spacing w:after="0"/>
        <w:ind w:left="0"/>
        <w:jc w:val="both"/>
      </w:pPr>
      <w:r>
        <w:rPr>
          <w:rFonts w:ascii="Times New Roman"/>
          <w:b w:val="false"/>
          <w:i w:val="false"/>
          <w:color w:val="000000"/>
          <w:sz w:val="28"/>
        </w:rPr>
        <w:t>
      Мемлекеттік қызметті көрсету нәтижесін беру нысаны - қағаз немесе электрондық түрде.</w:t>
      </w:r>
    </w:p>
    <w:p>
      <w:pPr>
        <w:spacing w:after="0"/>
        <w:ind w:left="0"/>
        <w:jc w:val="both"/>
      </w:pPr>
      <w:r>
        <w:rPr>
          <w:rFonts w:ascii="Times New Roman"/>
          <w:b w:val="false"/>
          <w:i w:val="false"/>
          <w:color w:val="000000"/>
          <w:sz w:val="28"/>
        </w:rPr>
        <w:t>
      Порталда электрондық архивтік анықтама не сұратылған мәліметтердің болмауы туралы жауап беріледі.".</w:t>
      </w:r>
    </w:p>
    <w:bookmarkStart w:name="z5" w:id="3"/>
    <w:p>
      <w:pPr>
        <w:spacing w:after="0"/>
        <w:ind w:left="0"/>
        <w:jc w:val="both"/>
      </w:pPr>
      <w:r>
        <w:rPr>
          <w:rFonts w:ascii="Times New Roman"/>
          <w:b w:val="false"/>
          <w:i w:val="false"/>
          <w:color w:val="000000"/>
          <w:sz w:val="28"/>
        </w:rPr>
        <w:t>
      2. "Павлодар облысының мәдениет, архивтер және құжаттама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4"/>
    <w:bookmarkStart w:name="z7"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