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7ae8" w14:textId="5be7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2018 жылғы 26 қыркүйектегі № 8 және Павлодар облыстық мәслихатының 2018 жылғы 26 қыркүйектегі № 258/24 бірлескен қаулысы мен шешімі. Павлодар облысының Әділет департаментінде 2018 жылғы 26 қазанда № 6090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сәйкес, Ақсу қаласының, Железин, Успен және Тереңкөл аудандарының өкілді және атқарушы органдарының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Ақсу қаласы, Железин, Успен және Тереңкөл аудандарының әкімшілік-аумақтық құрылысына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Ақсу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округінің Еңбек ауылы таратылсын, оның аумағы Мәмәйіт Омаров атындағы ауылдық округінің Путь Ильича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Железин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округінің Безводное ауылы және Прииртышск ауылдық округінің Степное ауылы таратылсын, олардың аумағы Прииртышск ауылдық округінің Груздевка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округінің Жамбыл ауылы және Озерный ауылдық округінің Жаңабет ауылы таратылсын, олардың аумағы Озерный ауылдық округінің Озерный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округінің Благодатное ауылы таратылсын, оның аумағы Михайлов ауылдық округінің Михайловка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округінің Обозное ауылы таратылсын, оның аумағы Еңбекші ауылдық округінің Уәлиханов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округінің Октябрьское ауылы таратылсын, оның аумағы Лесной ауылдық округінің Лесное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Тереңкөл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округінің Қаратал ауылы таратылсын, оның аумағы Калиновка ауылдық округінің Қызылдау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округінің Конторка ауылы таратылсын, оның аумағы Федоровка ауылдық округінің Федоровка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округінің Лесное ауылы таратылсын, оның аумағы Октябрь ауылдық округінің Первомайское ауылының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Успен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округінің құрамынан Травян ауылы шығарылсын және Успен ауылдық округінің құрамына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 ауылдық округі, Ковалев ауылдық округі, Надаров ауылдық округі таратылсын;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таратылатын Белоусов ауылдық округінің Ольгин, Тимирязев, Ольхов ауылдары құрамында Ольгин ауылдық округі құрылсын, оның әкімшілік орталығы Ольгин ауылы болып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округінің құрамына таратылатын Белоусов ауылдық округінің Белоусов ауылы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округінің құрамына таратылатын Ковалев ауылдық округінің Ковалев ауылы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округінің құрамына таратылатын Надаров ауылдық округінің Вознесен ауылы, Надаров ауылы, Чистополь ауылы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округінің құрамына Қаратай ауылы және Богатырь ауылы қосылсын;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округінің құрамына Таволжан ауылы қосылсын.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және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