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f14a" w14:textId="760f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2017 жылғы 26 желтоқсандағы "2018 - 2020 жылдарға арналған Екібастұз қалалық бюджеті туралы" № 201/25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2018 жылғы 11 қыркүйектегі № 288/34 шешімі. Павлодар облысының Әділет департаментінде 2018 жылғы 11 қазанда № 6081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2017 жылғы 26 желтоқсандағы "2018 - 2020 жылдарға арналған Екібастұз қалалық бюджеті туралы" (Нормативтік құқықтық актілерді мемлекеттік тіркеу тізілімінде № 5761 болып тіркелген, 2018 жылғы 04 қаңтардағы "Отарқа" газетінде және 2018 жылғы 04 қаңтардағы "Голос Экибастуза" газетінде жарияланған) № 201/25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"24 802 660" деген сандар "24 716 243"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"18 319 958" деген сандар "18 169 997"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"81 691" деген сандар "84 335"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"351 723" деген сандар "412 623"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"28 765 738" деген сандар "28 674 849"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"-18 301" деген сандар "-13 829"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"100 595" деген сандар "96 123" деген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Екібастұз қалалық бюджетінде Шідерті поселкесі бюджетіне жалпы сомасы 61 141 мың теңге нысаналы ағымдағы трансферттер қарастырылсын,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35 279 мың теңге - мәдениет объектілерін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мың теңге - поселкеішілік автомобиль жолдарын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5 862 мың теңге - білім беру обьектелерін ағымдағы жөндеуге.";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Алгамбаров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24 716 243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18 169 997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7 852 954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6 402 442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1 076 286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184 930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198"/>
        <w:gridCol w:w="1198"/>
        <w:gridCol w:w="561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кiшi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28 674 849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9 603 265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2 218 799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1 920 251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6 797 618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5 622 151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оқу-әдiстемелiк кешендерді сатып алу және жеткiзу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8 929 665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5 596 277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5 348 972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3 864 164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2 271 404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1 061 984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3 126 059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3 021 893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2 999 460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жабдықтау, сумен жабдықтау және су бұру жүйелерін реконструкция және құрылыс үшін кредит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-4 452 763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4 452 763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