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e156" w14:textId="94ce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және Екібастұз қаласының ауылдық аймағы бойынша базалық салық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2018 жылғы 30 қарашадағы № 302/35 шешімі. Павлодар облысының Әділет департаментінде 2018 жылғы 6 желтоқсанда № 6138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 мен ауылдық аймағының жерлерін аймақтарға бөлу жобаларының (сұлбаларының) негізінде жер салығының базалық мөлшерлемелеріне жер салығы мөлшерлемелері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Екібастұз қалалық мәслихатының 2014 жылғы 25 желтоқсандағы "Екібастұз қаласы және Екібастұз қаласы ауылдық аймақтары бойынша базалық салық мөлшерлемелерін түзету туралы" № 301/34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актілерінің мемлекеттік тізілімінде № 4293 болып тіркелген, "Әділет" Қазақстан Республикасының нормативтік құқықтық актілерінің ақпараттық-құқықтық жүйесінде 2015 жылғы 11 ақпанда жарияланған).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қалалық мәслихатының экономика, бюджет және кәсіпкерлік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302/35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 базалық мөлшерлемелерінің өсу пайыздары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Павлодар облысы Екібастұз қалалық мәслихатының 08.01.2021 </w:t>
      </w:r>
      <w:r>
        <w:rPr>
          <w:rFonts w:ascii="Times New Roman"/>
          <w:b w:val="false"/>
          <w:i w:val="false"/>
          <w:color w:val="ff0000"/>
          <w:sz w:val="28"/>
        </w:rPr>
        <w:t>№ 498/64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4"/>
        <w:gridCol w:w="8776"/>
      </w:tblGrid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орналасу аймағы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пайызы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қоры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