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4ebcd" w14:textId="c74eb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 әкімдігі атқарушы органдары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әкімдігінің 2018 жылғы 15 тамыздағы № 163 қаулысы. Павлодар облысының Әділет департаментінде 2018 жылғы 10 қыркүйекте № 6052 болып тіркелді. Күші жойылды - Павлодар облысы Ақтоғай ауданы әкімдігінің 2023 жылғы 2 мамырдағы № 176</w:t>
      </w:r>
    </w:p>
    <w:p>
      <w:pPr>
        <w:spacing w:after="0"/>
        <w:ind w:left="0"/>
        <w:jc w:val="both"/>
      </w:pPr>
      <w:r>
        <w:rPr>
          <w:rFonts w:ascii="Times New Roman"/>
          <w:b w:val="false"/>
          <w:i w:val="false"/>
          <w:color w:val="ff0000"/>
          <w:sz w:val="28"/>
        </w:rPr>
        <w:t xml:space="preserve">
      Ескерту. Күші жойылды - Павлодар облысы Ақтоғай ауданы әкімдігінің 02.05.2023 № 176 (алғашқы ресми жарияланған күнінен кейін он күнтізбелік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Мемлекеттік қызмет істері және сыбайлас жемқорлыққа қарсы іс-қимыл агенттігінің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Ақтоғай ауданы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Ақтоғай ауданы әкімдігі атқарушы органдары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Ақтоғай ауданы әкімдігінің 2017 жылғы 11 мамырдағы № 109 "Ақтоғай ауданы әкімдігі атқарушы органдарының "Б" корпусы мемлекеттік әкімшілік қызметшілерінің қызметін бағалау әдістемесін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5507 тіркелген, аудандық "Ауыл тынысы" және "Пульс села" газеттерінде 2017 жылғы 20 мамырда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Арынов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2018 жылғы "15" тамыздағы</w:t>
            </w:r>
            <w:r>
              <w:br/>
            </w:r>
            <w:r>
              <w:rPr>
                <w:rFonts w:ascii="Times New Roman"/>
                <w:b w:val="false"/>
                <w:i w:val="false"/>
                <w:color w:val="000000"/>
                <w:sz w:val="20"/>
              </w:rPr>
              <w:t>№ 163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Ақтоғай ауданы әкімдігі атқарушы органдары "Б" корпусы</w:t>
      </w:r>
      <w:r>
        <w:br/>
      </w:r>
      <w:r>
        <w:rPr>
          <w:rFonts w:ascii="Times New Roman"/>
          <w:b/>
          <w:i w:val="false"/>
          <w:color w:val="000000"/>
        </w:rPr>
        <w:t>мемлекеттік әкімшілік қызметшілерінің қызметін бағалау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Ақтоғай ауданы әкімдігі атқарушы органдары "Б" корпусы мемлекеттік әкімшілік қызметшілерінің қызметін бағалау әдістемесі (бұдан әрі - Әдістеме)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"Мемлекеттік әкімшілік қызметшілерінің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Ақтоғай ауданы әкімдігі атқарушы органдары "Б" корпусы мемлекеттік әкімшілік қызметшілерінің (бұдан әрі - "Б" корпусының қызметшілері) қызметін бағалау тәртібін айқындайды.</w:t>
      </w:r>
    </w:p>
    <w:bookmarkEnd w:id="7"/>
    <w:bookmarkStart w:name="z10" w:id="8"/>
    <w:p>
      <w:pPr>
        <w:spacing w:after="0"/>
        <w:ind w:left="0"/>
        <w:jc w:val="both"/>
      </w:pPr>
      <w:r>
        <w:rPr>
          <w:rFonts w:ascii="Times New Roman"/>
          <w:b w:val="false"/>
          <w:i w:val="false"/>
          <w:color w:val="000000"/>
          <w:sz w:val="28"/>
        </w:rPr>
        <w:t>
      2. Осы Әдістемеде қолданылатын негізгі ұғымдар:</w:t>
      </w:r>
    </w:p>
    <w:bookmarkEnd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индикаторлары – "Б" корпусы қызметшісінің мінез-құлық және құзыреттер деңгейі көрінісінің сипаттамасы.</w:t>
      </w:r>
    </w:p>
    <w:bookmarkStart w:name="z11" w:id="9"/>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9"/>
    <w:bookmarkStart w:name="z12" w:id="10"/>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0"/>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3" w:id="11"/>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w:t>
      </w:r>
    </w:p>
    <w:bookmarkEnd w:id="11"/>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Start w:name="z14" w:id="12"/>
    <w:p>
      <w:pPr>
        <w:spacing w:after="0"/>
        <w:ind w:left="0"/>
        <w:jc w:val="both"/>
      </w:pPr>
      <w:r>
        <w:rPr>
          <w:rFonts w:ascii="Times New Roman"/>
          <w:b w:val="false"/>
          <w:i w:val="false"/>
          <w:color w:val="000000"/>
          <w:sz w:val="28"/>
        </w:rPr>
        <w:t>
      6. Бағалау екі жеке бағыт бойынша жүргізіледі:</w:t>
      </w:r>
    </w:p>
    <w:bookmarkEnd w:id="12"/>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5" w:id="13"/>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Start w:name="z16" w:id="14"/>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14"/>
    <w:bookmarkStart w:name="z17" w:id="15"/>
    <w:p>
      <w:pPr>
        <w:spacing w:after="0"/>
        <w:ind w:left="0"/>
        <w:jc w:val="left"/>
      </w:pPr>
      <w:r>
        <w:rPr>
          <w:rFonts w:ascii="Times New Roman"/>
          <w:b/>
          <w:i w:val="false"/>
          <w:color w:val="000000"/>
        </w:rPr>
        <w:t xml:space="preserve"> 2-тарау. НМИ анықтау тәртібі</w:t>
      </w:r>
    </w:p>
    <w:bookmarkEnd w:id="15"/>
    <w:bookmarkStart w:name="z18" w:id="1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16"/>
    <w:bookmarkStart w:name="z19" w:id="1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17"/>
    <w:bookmarkStart w:name="z20" w:id="18"/>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8"/>
    <w:bookmarkStart w:name="z21" w:id="1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19"/>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2" w:id="20"/>
    <w:p>
      <w:pPr>
        <w:spacing w:after="0"/>
        <w:ind w:left="0"/>
        <w:jc w:val="both"/>
      </w:pPr>
      <w:r>
        <w:rPr>
          <w:rFonts w:ascii="Times New Roman"/>
          <w:b w:val="false"/>
          <w:i w:val="false"/>
          <w:color w:val="000000"/>
          <w:sz w:val="28"/>
        </w:rPr>
        <w:t>
      13. НМИ:</w:t>
      </w:r>
    </w:p>
    <w:bookmarkEnd w:id="2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Start w:name="z23" w:id="21"/>
    <w:p>
      <w:pPr>
        <w:spacing w:after="0"/>
        <w:ind w:left="0"/>
        <w:jc w:val="both"/>
      </w:pPr>
      <w:r>
        <w:rPr>
          <w:rFonts w:ascii="Times New Roman"/>
          <w:b w:val="false"/>
          <w:i w:val="false"/>
          <w:color w:val="000000"/>
          <w:sz w:val="28"/>
        </w:rPr>
        <w:t>
      14. НМИ саны 5 құрайды.</w:t>
      </w:r>
    </w:p>
    <w:bookmarkEnd w:id="21"/>
    <w:bookmarkStart w:name="z24" w:id="22"/>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22"/>
    <w:bookmarkStart w:name="z25" w:id="23"/>
    <w:p>
      <w:pPr>
        <w:spacing w:after="0"/>
        <w:ind w:left="0"/>
        <w:jc w:val="left"/>
      </w:pPr>
      <w:r>
        <w:rPr>
          <w:rFonts w:ascii="Times New Roman"/>
          <w:b/>
          <w:i w:val="false"/>
          <w:color w:val="000000"/>
        </w:rPr>
        <w:t xml:space="preserve"> 3-тарау. НМИ жетістігін бағалау тәртібі </w:t>
      </w:r>
    </w:p>
    <w:bookmarkEnd w:id="23"/>
    <w:bookmarkStart w:name="z26" w:id="24"/>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24"/>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7" w:id="25"/>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5"/>
    <w:bookmarkStart w:name="z28" w:id="26"/>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6"/>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29" w:id="27"/>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27"/>
    <w:bookmarkStart w:name="z30" w:id="28"/>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28"/>
    <w:bookmarkStart w:name="z31" w:id="29"/>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29"/>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2" w:id="30"/>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30"/>
    <w:bookmarkStart w:name="z33" w:id="31"/>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1"/>
    <w:bookmarkStart w:name="z34" w:id="32"/>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2"/>
    <w:bookmarkStart w:name="z35" w:id="33"/>
    <w:p>
      <w:pPr>
        <w:spacing w:after="0"/>
        <w:ind w:left="0"/>
        <w:jc w:val="left"/>
      </w:pPr>
      <w:r>
        <w:rPr>
          <w:rFonts w:ascii="Times New Roman"/>
          <w:b/>
          <w:i w:val="false"/>
          <w:color w:val="000000"/>
        </w:rPr>
        <w:t xml:space="preserve"> 4-тарау. Құзыреттерді бағалау тәртібі</w:t>
      </w:r>
    </w:p>
    <w:bookmarkEnd w:id="33"/>
    <w:bookmarkStart w:name="z36" w:id="34"/>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4"/>
    <w:bookmarkStart w:name="z37" w:id="35"/>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35"/>
    <w:bookmarkStart w:name="z38" w:id="36"/>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6"/>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39" w:id="37"/>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7"/>
    <w:bookmarkStart w:name="z40" w:id="38"/>
    <w:p>
      <w:pPr>
        <w:spacing w:after="0"/>
        <w:ind w:left="0"/>
        <w:jc w:val="left"/>
      </w:pPr>
      <w:r>
        <w:rPr>
          <w:rFonts w:ascii="Times New Roman"/>
          <w:b/>
          <w:i w:val="false"/>
          <w:color w:val="000000"/>
        </w:rPr>
        <w:t xml:space="preserve"> 5-тарау. Бағалау нәтижелерін Комиссиямен қарау</w:t>
      </w:r>
      <w:r>
        <w:br/>
      </w:r>
      <w:r>
        <w:rPr>
          <w:rFonts w:ascii="Times New Roman"/>
          <w:b/>
          <w:i w:val="false"/>
          <w:color w:val="000000"/>
        </w:rPr>
        <w:t>және бағалау нәтижесіне шағымдану</w:t>
      </w:r>
    </w:p>
    <w:bookmarkEnd w:id="38"/>
    <w:bookmarkStart w:name="z41" w:id="39"/>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39"/>
    <w:bookmarkStart w:name="z42" w:id="40"/>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40"/>
    <w:bookmarkStart w:name="z43" w:id="41"/>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1"/>
    <w:bookmarkStart w:name="z44" w:id="42"/>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42"/>
    <w:bookmarkStart w:name="z45" w:id="43"/>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43"/>
    <w:bookmarkStart w:name="z46" w:id="44"/>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44"/>
    <w:bookmarkStart w:name="z47" w:id="45"/>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45"/>
    <w:bookmarkStart w:name="z48" w:id="46"/>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46"/>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49" w:id="47"/>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47"/>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50" w:id="4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8"/>
    <w:bookmarkStart w:name="z51" w:id="4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49"/>
    <w:bookmarkStart w:name="z52" w:id="50"/>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50"/>
    <w:bookmarkStart w:name="z53" w:id="5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51"/>
    <w:bookmarkStart w:name="z54" w:id="5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52"/>
    <w:bookmarkStart w:name="z55" w:id="5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6" w:id="54"/>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w:t>
            </w:r>
            <w:r>
              <w:br/>
            </w:r>
            <w:r>
              <w:rPr>
                <w:rFonts w:ascii="Times New Roman"/>
                <w:b w:val="false"/>
                <w:i w:val="false"/>
                <w:color w:val="000000"/>
                <w:sz w:val="20"/>
              </w:rPr>
              <w:t>қолы _________________</w:t>
            </w:r>
          </w:p>
        </w:tc>
      </w:tr>
    </w:tbl>
    <w:bookmarkStart w:name="z58" w:id="55"/>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қызметшісінің жеке жұмыс жоспары</w:t>
      </w:r>
    </w:p>
    <w:bookmarkEnd w:id="55"/>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Қызметшінің лауазымы: 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w:t>
            </w:r>
            <w:r>
              <w:br/>
            </w:r>
            <w:r>
              <w:rPr>
                <w:rFonts w:ascii="Times New Roman"/>
                <w:b w:val="false"/>
                <w:i w:val="false"/>
                <w:color w:val="000000"/>
                <w:sz w:val="20"/>
              </w:rPr>
              <w:t>қолы _________________</w:t>
            </w:r>
          </w:p>
        </w:tc>
      </w:tr>
    </w:tbl>
    <w:bookmarkStart w:name="z60" w:id="56"/>
    <w:p>
      <w:pPr>
        <w:spacing w:after="0"/>
        <w:ind w:left="0"/>
        <w:jc w:val="left"/>
      </w:pPr>
      <w:r>
        <w:rPr>
          <w:rFonts w:ascii="Times New Roman"/>
          <w:b/>
          <w:i w:val="false"/>
          <w:color w:val="000000"/>
        </w:rPr>
        <w:t xml:space="preserve"> НМИ бойынша бағалау парағы</w:t>
      </w:r>
    </w:p>
    <w:bookmarkEnd w:id="56"/>
    <w:p>
      <w:pPr>
        <w:spacing w:after="0"/>
        <w:ind w:left="0"/>
        <w:jc w:val="both"/>
      </w:pPr>
      <w:r>
        <w:rPr>
          <w:rFonts w:ascii="Times New Roman"/>
          <w:b w:val="false"/>
          <w:i w:val="false"/>
          <w:color w:val="000000"/>
          <w:sz w:val="28"/>
        </w:rPr>
        <w:t>
      ______________________________________________</w:t>
      </w:r>
      <w:r>
        <w:br/>
      </w:r>
      <w:r>
        <w:rPr>
          <w:rFonts w:ascii="Times New Roman"/>
          <w:b w:val="false"/>
          <w:i w:val="false"/>
          <w:color w:val="000000"/>
          <w:sz w:val="28"/>
        </w:rPr>
        <w:t>(Т.А.Ә., бағаланатын тұлғаның лауазымы)</w:t>
      </w:r>
      <w:r>
        <w:br/>
      </w:r>
      <w:r>
        <w:rPr>
          <w:rFonts w:ascii="Times New Roman"/>
          <w:b w:val="false"/>
          <w:i w:val="false"/>
          <w:color w:val="000000"/>
          <w:sz w:val="28"/>
        </w:rPr>
        <w:t>____________________________________</w:t>
      </w:r>
      <w:r>
        <w:br/>
      </w: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__________________________________________________</w:t>
      </w:r>
    </w:p>
    <w:p>
      <w:pPr>
        <w:spacing w:after="0"/>
        <w:ind w:left="0"/>
        <w:jc w:val="both"/>
      </w:pPr>
      <w:r>
        <w:rPr>
          <w:rFonts w:ascii="Times New Roman"/>
          <w:b w:val="false"/>
          <w:i w:val="false"/>
          <w:color w:val="000000"/>
          <w:sz w:val="28"/>
        </w:rPr>
        <w:t>(қанағаттанарлықсыз,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w:t>
            </w:r>
          </w:p>
          <w:p>
            <w:pPr>
              <w:spacing w:after="20"/>
              <w:ind w:left="20"/>
              <w:jc w:val="both"/>
            </w:pPr>
            <w:r>
              <w:rPr>
                <w:rFonts w:ascii="Times New Roman"/>
                <w:b w:val="false"/>
                <w:i w:val="false"/>
                <w:color w:val="000000"/>
                <w:sz w:val="20"/>
              </w:rPr>
              <w:t>
қолы 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w:t>
            </w:r>
          </w:p>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w:t>
            </w:r>
            <w:r>
              <w:br/>
            </w:r>
            <w:r>
              <w:rPr>
                <w:rFonts w:ascii="Times New Roman"/>
                <w:b w:val="false"/>
                <w:i w:val="false"/>
                <w:color w:val="000000"/>
                <w:sz w:val="20"/>
              </w:rPr>
              <w:t>қолы _________________</w:t>
            </w:r>
          </w:p>
        </w:tc>
      </w:tr>
    </w:tbl>
    <w:bookmarkStart w:name="z62" w:id="57"/>
    <w:p>
      <w:pPr>
        <w:spacing w:after="0"/>
        <w:ind w:left="0"/>
        <w:jc w:val="left"/>
      </w:pPr>
      <w:r>
        <w:rPr>
          <w:rFonts w:ascii="Times New Roman"/>
          <w:b/>
          <w:i w:val="false"/>
          <w:color w:val="000000"/>
        </w:rPr>
        <w:t xml:space="preserve"> Құзыреттер бойынша бағалау парағы</w:t>
      </w:r>
    </w:p>
    <w:bookmarkEnd w:id="57"/>
    <w:p>
      <w:pPr>
        <w:spacing w:after="0"/>
        <w:ind w:left="0"/>
        <w:jc w:val="both"/>
      </w:pPr>
      <w:r>
        <w:rPr>
          <w:rFonts w:ascii="Times New Roman"/>
          <w:b w:val="false"/>
          <w:i w:val="false"/>
          <w:color w:val="000000"/>
          <w:sz w:val="28"/>
        </w:rPr>
        <w:t>
      _________________жыл</w:t>
      </w:r>
    </w:p>
    <w:p>
      <w:pPr>
        <w:spacing w:after="0"/>
        <w:ind w:left="0"/>
        <w:jc w:val="both"/>
      </w:pP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Бағаланатын қызметшінің лауазымы: 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индикаторлар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w:t>
            </w:r>
          </w:p>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bl>
    <w:bookmarkStart w:name="z64" w:id="58"/>
    <w:p>
      <w:pPr>
        <w:spacing w:after="0"/>
        <w:ind w:left="0"/>
        <w:jc w:val="left"/>
      </w:pPr>
      <w:r>
        <w:rPr>
          <w:rFonts w:ascii="Times New Roman"/>
          <w:b/>
          <w:i w:val="false"/>
          <w:color w:val="000000"/>
        </w:rPr>
        <w:t xml:space="preserve"> Құзыреттердің мінез-құлық индикаторлары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Бөлімшенің берілген міндеттерді сапалы және уақтылы орындауына ұжымды бағыттайды және жағдай жасайды;</w:t>
            </w:r>
          </w:p>
          <w:p>
            <w:pPr>
              <w:spacing w:after="20"/>
              <w:ind w:left="20"/>
              <w:jc w:val="both"/>
            </w:pPr>
            <w:r>
              <w:rPr>
                <w:rFonts w:ascii="Times New Roman"/>
                <w:b w:val="false"/>
                <w:i w:val="false"/>
                <w:color w:val="000000"/>
                <w:sz w:val="20"/>
              </w:rPr>
              <w:t>
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Е-R-4;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Өлшеулі уақыт жағдайында жұмыс жасай алады;</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xml:space="preserve">
Басқа бөлімшелермен бірлесіп </w:t>
            </w:r>
          </w:p>
          <w:p>
            <w:pPr>
              <w:spacing w:after="20"/>
              <w:ind w:left="20"/>
              <w:jc w:val="both"/>
            </w:pPr>
            <w:r>
              <w:rPr>
                <w:rFonts w:ascii="Times New Roman"/>
                <w:b w:val="false"/>
                <w:i w:val="false"/>
                <w:color w:val="000000"/>
                <w:sz w:val="20"/>
              </w:rPr>
              <w:t>
жоспарды жүзеге асырады және ортақ нәтижеге қол жеткізеді.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w:t>
            </w:r>
          </w:p>
          <w:p>
            <w:pPr>
              <w:spacing w:after="20"/>
              <w:ind w:left="20"/>
              <w:jc w:val="both"/>
            </w:pPr>
            <w:r>
              <w:rPr>
                <w:rFonts w:ascii="Times New Roman"/>
                <w:b w:val="false"/>
                <w:i w:val="false"/>
                <w:color w:val="000000"/>
                <w:sz w:val="20"/>
              </w:rPr>
              <w:t>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дұрыс бөле алады;</w:t>
            </w:r>
          </w:p>
          <w:p>
            <w:pPr>
              <w:spacing w:after="20"/>
              <w:ind w:left="20"/>
              <w:jc w:val="both"/>
            </w:pPr>
            <w:r>
              <w:rPr>
                <w:rFonts w:ascii="Times New Roman"/>
                <w:b w:val="false"/>
                <w:i w:val="false"/>
                <w:color w:val="000000"/>
                <w:sz w:val="20"/>
              </w:rPr>
              <w:t>
Шешім қабылдау барысында мүмкін болатын қауіптер туралы хабарлайды;</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Шешім қабылдау барысында тек өзінің жеке тәжірибесіне және көзқарасына сенеді.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
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p>
          <w:p>
            <w:pPr>
              <w:spacing w:after="20"/>
              <w:ind w:left="20"/>
              <w:jc w:val="both"/>
            </w:pPr>
            <w:r>
              <w:rPr>
                <w:rFonts w:ascii="Times New Roman"/>
                <w:b w:val="false"/>
                <w:i w:val="false"/>
                <w:color w:val="000000"/>
                <w:sz w:val="20"/>
              </w:rPr>
              <w:t>
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алады;</w:t>
            </w:r>
          </w:p>
          <w:p>
            <w:pPr>
              <w:spacing w:after="20"/>
              <w:ind w:left="20"/>
              <w:jc w:val="both"/>
            </w:pPr>
            <w:r>
              <w:rPr>
                <w:rFonts w:ascii="Times New Roman"/>
                <w:b w:val="false"/>
                <w:i w:val="false"/>
                <w:color w:val="000000"/>
                <w:sz w:val="20"/>
              </w:rPr>
              <w:t>
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алмайды;</w:t>
            </w:r>
          </w:p>
          <w:p>
            <w:pPr>
              <w:spacing w:after="20"/>
              <w:ind w:left="20"/>
              <w:jc w:val="both"/>
            </w:pPr>
            <w:r>
              <w:rPr>
                <w:rFonts w:ascii="Times New Roman"/>
                <w:b w:val="false"/>
                <w:i w:val="false"/>
                <w:color w:val="000000"/>
                <w:sz w:val="20"/>
              </w:rPr>
              <w:t>
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басымдылықтарды ескеріп, нақты міндеттер қоя алады;</w:t>
            </w:r>
          </w:p>
          <w:p>
            <w:pPr>
              <w:spacing w:after="20"/>
              <w:ind w:left="20"/>
              <w:jc w:val="both"/>
            </w:pPr>
            <w:r>
              <w:rPr>
                <w:rFonts w:ascii="Times New Roman"/>
                <w:b w:val="false"/>
                <w:i w:val="false"/>
                <w:color w:val="000000"/>
                <w:sz w:val="20"/>
              </w:rPr>
              <w:t>
Қызмет көрсетудің тиімді әдістерін біледі;</w:t>
            </w:r>
          </w:p>
          <w:p>
            <w:pPr>
              <w:spacing w:after="20"/>
              <w:ind w:left="20"/>
              <w:jc w:val="both"/>
            </w:pPr>
            <w:r>
              <w:rPr>
                <w:rFonts w:ascii="Times New Roman"/>
                <w:b w:val="false"/>
                <w:i w:val="false"/>
                <w:color w:val="000000"/>
                <w:sz w:val="20"/>
              </w:rPr>
              <w:t>
Көрсетілетін қызметтердің қолжетімділігін қамтамасыз етеді;</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басымдылықтарды ескермей, анық емес міндеттер қоя алады;</w:t>
            </w:r>
          </w:p>
          <w:p>
            <w:pPr>
              <w:spacing w:after="20"/>
              <w:ind w:left="20"/>
              <w:jc w:val="both"/>
            </w:pPr>
            <w:r>
              <w:rPr>
                <w:rFonts w:ascii="Times New Roman"/>
                <w:b w:val="false"/>
                <w:i w:val="false"/>
                <w:color w:val="000000"/>
                <w:sz w:val="20"/>
              </w:rPr>
              <w:t>
Қызмет көрсетудің әдістері туралы шала-шарпы біледі;</w:t>
            </w:r>
          </w:p>
          <w:p>
            <w:pPr>
              <w:spacing w:after="20"/>
              <w:ind w:left="20"/>
              <w:jc w:val="both"/>
            </w:pPr>
            <w:r>
              <w:rPr>
                <w:rFonts w:ascii="Times New Roman"/>
                <w:b w:val="false"/>
                <w:i w:val="false"/>
                <w:color w:val="000000"/>
                <w:sz w:val="20"/>
              </w:rPr>
              <w:t>
Көрсетілетін қызметтердің қолжетімділігін қамтамасыз етпейді;</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ұйымдастырады және туындаған мәселелерді шешеді;</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деңгейін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ұйымдастырмайды және туындаған мәселелерді шешпейді;</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деңгейін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Сыпайы және тілектестікпен қызмет көрсетеді;</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Оларды енгізудің жаңа бағыттары мен әдістерін үйренеді;</w:t>
            </w:r>
          </w:p>
          <w:p>
            <w:pPr>
              <w:spacing w:after="20"/>
              <w:ind w:left="20"/>
              <w:jc w:val="both"/>
            </w:pPr>
            <w:r>
              <w:rPr>
                <w:rFonts w:ascii="Times New Roman"/>
                <w:b w:val="false"/>
                <w:i w:val="false"/>
                <w:color w:val="000000"/>
                <w:sz w:val="20"/>
              </w:rPr>
              <w:t>
Өзгеріс жағдайларында өзін-өзі бақылайды;</w:t>
            </w:r>
          </w:p>
          <w:p>
            <w:pPr>
              <w:spacing w:after="20"/>
              <w:ind w:left="20"/>
              <w:jc w:val="both"/>
            </w:pPr>
            <w:r>
              <w:rPr>
                <w:rFonts w:ascii="Times New Roman"/>
                <w:b w:val="false"/>
                <w:i w:val="false"/>
                <w:color w:val="000000"/>
                <w:sz w:val="20"/>
              </w:rPr>
              <w:t>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 Өздігінен дамуға ұмтылысын өзінің жеке үлгісінде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Өздігінен дамуға ұмтылысын өзінің жеке үлгісінде көрсетуге көңіл бөлмейді.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p>
            <w:pPr>
              <w:spacing w:after="20"/>
              <w:ind w:left="20"/>
              <w:jc w:val="both"/>
            </w:pPr>
            <w:r>
              <w:rPr>
                <w:rFonts w:ascii="Times New Roman"/>
                <w:b w:val="false"/>
                <w:i w:val="false"/>
                <w:color w:val="000000"/>
                <w:sz w:val="20"/>
              </w:rPr>
              <w:t>
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етеді;</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етпейді;</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танытпайды;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Жұмыста табандылық танытады;</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Жұмыста табандылық танытпайды;</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Өзінің жұмысын адал орындайды;</w:t>
            </w: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p>
          <w:p>
            <w:pPr>
              <w:spacing w:after="20"/>
              <w:ind w:left="20"/>
              <w:jc w:val="both"/>
            </w:pPr>
            <w:r>
              <w:rPr>
                <w:rFonts w:ascii="Times New Roman"/>
                <w:b w:val="false"/>
                <w:i w:val="false"/>
                <w:color w:val="000000"/>
                <w:sz w:val="20"/>
              </w:rPr>
              <w:t>
Өзінің жұмысын орындау барысында немқұрайлылық білдіреді;</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xml:space="preserve">
E-R-1. </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w:t>
            </w:r>
            <w:r>
              <w:br/>
            </w:r>
            <w:r>
              <w:rPr>
                <w:rFonts w:ascii="Times New Roman"/>
                <w:b w:val="false"/>
                <w:i w:val="false"/>
                <w:color w:val="000000"/>
                <w:sz w:val="20"/>
              </w:rPr>
              <w:t>қолы _________________</w:t>
            </w:r>
          </w:p>
        </w:tc>
      </w:tr>
    </w:tbl>
    <w:bookmarkStart w:name="z66" w:id="59"/>
    <w:p>
      <w:pPr>
        <w:spacing w:after="0"/>
        <w:ind w:left="0"/>
        <w:jc w:val="left"/>
      </w:pPr>
      <w:r>
        <w:rPr>
          <w:rFonts w:ascii="Times New Roman"/>
          <w:b/>
          <w:i w:val="false"/>
          <w:color w:val="000000"/>
        </w:rPr>
        <w:t xml:space="preserve"> Бағалау жөніндегі комиссия отырысының хаттамасы</w:t>
      </w:r>
    </w:p>
    <w:bookmarkEnd w:id="59"/>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Комиссияның хатшысы: ___________________________ Күні: _____________</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Комиссияның төрағасы: ____________________________ Күні: ____________</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Комиссияның мүшесі: _____________________________ Күні: _____________</w:t>
      </w:r>
    </w:p>
    <w:p>
      <w:pPr>
        <w:spacing w:after="0"/>
        <w:ind w:left="0"/>
        <w:jc w:val="both"/>
      </w:pP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