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eb66" w14:textId="459e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2016 жылғы 30 маусымдағы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22/6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2018 жылғы 25 сәуірдегі № 210/6 шешімі. Павлодар облысының Әділет департаментінде 2018 жылғы 16 мамырда № 5974 болып тіркелді. Күші жойылды - Павлодар облысы Железин аудандық мәслихатының 2020 жылғы 30 қыркүйектегі № 486/6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Павлодар облысы Железин аудандық мәслихатының 30.09.2020 № 486/6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2016 жылғы 30 маусымдағы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22/6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5176 болып тіркелген, 2016 жылғы 30 шілдеде аудандық "Туған өлке", "Родные просторы" газеттерінде жарияланған) келесі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келесі мазмұндағы абзацпен толықтырылсын: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Қағидалардың 9-тармағының 4-5) және 5) тармақшаларында көрсетілген санаттарға коммуналдық қызметтер бойынша шығындарды өтеуге 2 айлық есептік көрсеткіш мөлшерінде уәкілетті ұйыммен ұсынылатын тізімнің негізінде;".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дамыту және бюджет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