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bdf5" w14:textId="b73b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мәслихатының 2018 жылғы 16 мамырдағы "Железин ауданы Железин ауылдық округінің жергілікті қоғамдастық жиналысының регламентін бекіту туралы" № 229/6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2018 жылғы 22 қарашадағы № 295/6 шешімі. Павлодар облысының Әділет департаментінде 2018 жылғы 29 желтоқсанда № 6209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Железин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ауданы мәслихатының 2018 жылғы 16 мамырдағы "Железин ауданы Железин ауылдық округінің жергілікті қоғамдастық жиналысының регламентін бекіту туралы" № 229/6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5985 болып тіркелген, 2018 жылғы 7 маусымда Қазақстан Республикасы нормативтік құқықтық актілерінің эталондық бақылау банкінде электрондық түрде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экология және аграрлық мәселелер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Неупокоев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