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bbe7" w14:textId="6c9b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2018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2018 жылғы 28 ақпандағы № 1-03/30 қаулысы. Павлодар облысының Әділет департаментінде 2018 жылғы 14 наурызда № 5910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ауданында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А.Ж. Қасымоваға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ауданында 2018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4100"/>
        <w:gridCol w:w="1331"/>
        <w:gridCol w:w="2253"/>
        <w:gridCol w:w="3597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"Балдәурен" балабақшасы" мемлекеттік қазыналық коммуналдық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41648,6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- 6500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Лебяжі селолық округі әкімі аппаратының "Айналайын" балабақшасы"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49080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Малыбай ауылдық округі әкімі аппаратының "Гүлдәурен" балабақшасы" мемлекеттік қазыналық коммуналдық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Малыбай ауылдық округі әкімі аппаратының, Қазы ауылының "Жауқазын" бөбектер бақшасы" мемлекеттік қазыналық коммуналдық кәсіпорыны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Қызыләскер ауылдық округі әкімі аппаратының "Айгөлек" балабақшасы"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Жамбыл селолық округі әкімі аппаратының "Күншуақ" балабақшасы"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55507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- 5 жасқа дейін - 6600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 Лебяжі ауданының Шарбақты селолық округі әкімі аппараты "Қызғалдақ" балалар бақшасы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Ямышев ауылдық округі әкімі аппаратының, Ямышев ауылының "Болашақ" балалар бақшасы"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33635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 әкімдігінің, Лебяжі ауданының Ямышев ауылдық округі әкімі аппаратының, Тілектес ауылының "Еркетай" бөбектер бақшасы" мемлекеттік қазыналық коммуналдық кәсіпорны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6 жасқа дейін - 5500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Жаңатан жалпы негізгі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Бесқарағай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Абұлқаир Баймұлдин атындағы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Майқарағай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Садуақас Сатыбалдин атындағы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Тақыр жалпы негізгі білім беру мектебі"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Шақа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Б.Уахатов атындағы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Аманкелді жалпы негізгі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Жабағлы жалпы негізгі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Ленин жалпы негізгі білім беру мектебі"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Абай атындағы жалпы орта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Қазантай жалпы негізгі білім беретін мектеп"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ауданының Зор-Октябрь жалпы негізгі білім беру мектебі"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"Лебяжі ауданы Қызыләскер ауылдық округінің Шәмші бастауыш мектебі" мемлекеттік мекемесі (шағын орталық)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