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3d14" w14:textId="25c3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Лебяжі ауданының Майқарағай ауылдық округі әкімінің міндетін атқарушының 2017 жылғы 30 қарашадағы "Лебяжі ауданы Майқарағай ауылдық округінің "Алга" шаруа қожалығының аумағында карантинді белгілеу туралы" № 1 - 03/1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Майқарағай ауылдық округі әкімінің міндетін атқарушының 2018 жылғы 23 ақпандағы № 1-03/1 шешімі. Павлодар облысының Әділет департаментінде 2018 жылғы 3 наурызда № 5887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Майқарағай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Лебяжі ауданы Майқарағай ауылдық округі "Алга" шаруа қожалығының аумағында ірі қара мал арасында қарасан ауруын жою бойынша ветеринариялық-санитариялық іс-шаралар кешенінің орындалуына байланысты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Лебяжі ауданының Майқарағай ауылдық округі әкімінің міндетін атқарушының 2017 жылғы 30 қарашадағы "Лебяжі ауданы Майқарағай ауылдық округінің "Алга" шаруа қожалығының аумағында карантинді белгілеу туралы" № 1-03/1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5732 болып тіркелген, 2017 жылғы 22 желтоқсанда "Қазақстан Республикасы нормативтік құқықтық актілерінің электрондық түрдегі эталондық бақылау банкі" ақпараттық жүйесінде, 2017 жылғы 23 желтоқсанда аудандық "Аққу үні - Вести Акку" газетінің № 49-50 санында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Майқарағай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Раскелдинов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"Лебяжі ауданының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бөлімі"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Ж. Тлеуғабыл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"23"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Лебяжі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Қ. Сағалов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"23"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министрлігі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Лебяжі аудандық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Х. Сламбеков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"23"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