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5a9b" w14:textId="f6f5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бойынша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2018 жылғы 23 қарашадағы № 252/11 қаулысы. Павлодар облысының Әділет департаментінде 2018 жылғы 29 қарашада № 6126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ауданы бойынша 2018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сұрақтар бойынша орынбасары М. Қ. Құсайыноваға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Қаңтарбаев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бойынша 2018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2757"/>
        <w:gridCol w:w="1138"/>
        <w:gridCol w:w="1754"/>
        <w:gridCol w:w="5780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ұйымының атауы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айлық орта шығын құны кем дегенде (теңге)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 төлемақысының айлық мөлшері (теңге)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 Көктүбек селолық округі әкімі аппаратының "Ақбота бөбектер бақшасы" мемлекеттік қазыналық коммуналдық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Кеңтүбек селолық округі әкімі аппаратының "Қарлығаш бөбектер бақшасы" мемлекеттік қазыналық коммуналдық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7400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 Қаратерек селолық округі әкімі аппаратының "Балбөбек бөбектер бақшасы" мемлекеттік қазыналық коммуналдық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Көктүбек селолық округі әкімі аппаратының "Айгөлек бөбектер бақшасы" мемлекеттік қазыналық коммуналдық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 "Балдәурен балабақшасы" мемлекеттік қазыналық коммуналдық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7 жасқа дейін – 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Саты селолық округі әкімі аппаратының "Әйгерім бөбектер бақшасы" мемлекеттік қазыналық коммуналдық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6800;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7300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 әкімдігінің, Май селолық округі әкімі аппаратының "Балдырған бөбектер бақшасы" мемлекеттік қазыналық коммуналдық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6600; 3 жастан 7 жасқа дейін –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жалпы орта білім беретін мектеп" мемлекеттік мекемесі (шағын орталық)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7 жасқа дейін – 7500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"Майтүбек жалпы орта білім беретін мектеп" мемлекеттік мекемесі (шағын орталық)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7 жасқа дейін –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негізгі орта білім беретін мектеп" мемлекеттік мекемесі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7 жасқа дейін –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"Қазан жалпы орта білім беретін мектеп" мемлекеттік мекемесі (шағын орталық)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7 жасқа дейін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"Малайсары жалпы орта білім беретін мектеп" мемлекеттік мекемесі (шағын орталық)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Иманов атындағы жалпы орта білім беретін лицей- мектеп" мемлекеттік мекемесі (шағын орталық)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3000;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"Саты жалпы орта білім беретін мектеп" мемлекеттік мекемесі (шағын орталық)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7 жасқа дейін – 6500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"Ақшиман негізгі орта білім беретін мектеп" мемлекеттік мекемесі (шағын орталық)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7 жасқа дейін – 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