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391a" w14:textId="3bf3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Көктөбе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28 желтоқсандағы № 1/41 шешімі. Павлодар облысының Әділет департаментінде 2019 жылғы 4 қаңтарда № 6226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Май ауданының Көктөбе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2019 жылға арналған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165694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151193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2629.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Май аудандық мәслихатының 18.07.2019 </w:t>
      </w:r>
      <w:r>
        <w:rPr>
          <w:rFonts w:ascii="Times New Roman"/>
          <w:b w:val="false"/>
          <w:i w:val="false"/>
          <w:color w:val="000000"/>
          <w:sz w:val="28"/>
        </w:rPr>
        <w:t>№ 2/51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2019 жылға субвенция көлемі ауылдық округінің бюджетінде 121525 мың теңге соммада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аудандық бюджетте Көктөбе ауылдық округтің бюджетіне берілетін нысаналы ағымдағы трансферттер есепке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- 13984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әкімдігінің, Көктөбе ауылдық округі әкімі аппаратының "Ақбота" бөбектер бақшасы" мемлекеттік қазыналық коммуналдық кәсіпорнына аз қамтылған және көп балалы отбасылардан шыққан балаларға тамақтану ұйымдастыру үшін әлеуметтік көмекке - 3806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көшелерін жарықтандыруға - 1341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мекенді абаттандыруға - 1460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мекеннің санитариясын қамтамасыз етуге - 1940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жазғы су құбырын ағымдағы жөндеуге - 3500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ағымдағы және күрделі сипаттағы шығыстарына - 1030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алаңын орнатуға - 2607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Май аудандық мәслихатының 18.07.2019 </w:t>
      </w:r>
      <w:r>
        <w:rPr>
          <w:rFonts w:ascii="Times New Roman"/>
          <w:b w:val="false"/>
          <w:i w:val="false"/>
          <w:color w:val="000000"/>
          <w:sz w:val="28"/>
        </w:rPr>
        <w:t>№ 2/51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мен қадағалау аудандық мәслихаттың әлеуметтік-экономикалық даму және бюджет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Көктөбе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18.07.2019 </w:t>
      </w:r>
      <w:r>
        <w:rPr>
          <w:rFonts w:ascii="Times New Roman"/>
          <w:b w:val="false"/>
          <w:i w:val="false"/>
          <w:color w:val="ff0000"/>
          <w:sz w:val="28"/>
        </w:rPr>
        <w:t>№ 2/51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