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bd7df" w14:textId="acbd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Май ауданы Саты ауылының көшесін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Саты селолық округі әкімінің 2018 жылғы 10 қаңтардағы № 1 шешімі. Павлодар облысының Әділет департаментінде 2018 жылғы 18 қаңтарда № 5825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Саты ауылы тұрғындарының пікірін ескере отырып және облыстық ономастика комиссиясының 2017 жылғы 25 қазандағы қорытындысы негізінде, Саты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Май ауданы Саты ауылының "50 жылдық Октябрь" көшесі "Астана" көшесіне қайта аталсын.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Саты 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Дүсіпов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