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55a3" w14:textId="f8d5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2014 жылғы 27 ақпандағы "Әлеуметтiк көмек көрсетудiң, оның мөлшерлерiн белгiлеудiң және Павлодар ауданы мұқтаж азаматтарының жекелеген санаттарының тiзбесiн айқындаудың қағидаларын бекiту туралы" № 30/227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2018 жылғы 8 тамыздағы № 36/189 шешімі. Павлодар облысының Әділет департаментінде 2018 жылғы 11 қыркүйекте № 6055 болып тіркелді. Күші жойылды - Павлодар облысы Павлодар аудандық мәслихатының 2020 жылғы 15 мамырдағы № 71/315 (алғашқы ресми жарияланған күннен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15.05.2020 № 71/315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2014 жылғы 27 ақпандағы "Әлеуметтік көмек көрсетудің, оның мөлшерлерін белгілеудің және Павлодар ауданы мұқтаж азаматтарының жекелеген санаттарының тізбесін айкындаудың қағидаларын бекіту туралы" № 30/227 (Нормативтік құқықтық актілердің мемлекеттік тіркеу тізілімінде № 3734 болып тіркелген, 2014 жылғы 20 наурызда "Заман тынысы", "Нива"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шешiммен бекiтiлген әлеуметтiк көмек көрсетудiң, оның мөлшерлерiн белгiлеудiң және Павлодар ауданы мұқтаж азаматтарының жекелеген санаттарының тiзбесiн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"уәкілетті ұйым – "Азаматтарға арналған үкімет" мемлекеттік корпорациясы" коммерциялық емес акционерлік қоғамының Павлодар облысы бойынша филиалының әлеуметтік қамтамасыз ету жөніндегі Павлодар ауданының бөлімі;";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10-4) тармақшасы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"қайтыс болған уақытта уәкілетті органда есепте тұрған жұмыссыздар; қайтыс болған уақытта уәкілетті органда тіркелуіне қарамастан зейнеткерлікке шыққанға дейін екі жыл жұмыс істемеген зейнеткер жасы алдындағы тұлғалар;";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13), 14)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жалғыз және жалғыз тұратын зейнеткерлік жасқа толған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Чернобыль АЭС-iндегi апаттың, азаматтық немесе әскери мақсаттағы объектiлердегi басқа да радиациялық апаттар мен авариялардың, ядролық қаруды сынаудың салдарынан мүгедек болған адамдар, сондай-ақ ата-анасының бiрiнiң радиациялық сәуле алуы себебiнен генетикалық жағынан мүгедек болып қалған олардың балалары.";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2-12)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"2-12) 9-тармақтың 2-1), 3-2), 3-3), 4), 10-1), 10-2), 10-3), 13) тармақшаларында көрсетілген санаттар үшін орнату датчиктер улы газ және газ талдағыштар осы қағидалардың 14-тармағының 1), 2) тармақшаларында көрсетілген құжаттарды қоса берумен уәкілетті органға немесе ауыл, ауылдық округ әкіміне өтініш негізінде 3000 (үш мың) теңге дейінгі мөлшерде;";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тармақшасында "2-3)" сандарынан кейін "14)" сандарымен толықтырылсын";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4-3) тармақшасында "2-3)" сандарынан кейін "14)" сандарымен толықтырылсын".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сала, заңдылық, азаматтардың құқығын сақтау мәселелері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