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7c97" w14:textId="f6f7c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 Григорьевка ауылдық округінің кейбір елді мекендері аумағында жылқы ринопневмония ауруы бойынша шектеулі іс-шаралар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Григорьевка ауылдық округі әкімінің 2018 жылғы 13 маусымдағы № 1-04-2 шешімі. Павлодар облысының Әділет департаментінде 2018 жылғы 21 маусымда № 5998 болып тіркелді. Күші жойылды - Павлодар облысы Павлодар ауданы Григорьевка ауылдық округі әкімінің 2018 жылғы 29 қарашадағы № 1-04-12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Павлодар ауданы Григорьевка ауылдық округі әкімінің 29.11.2018 № 1-04-12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Павлодар ауданының мемлекеттік ветеринариялық-санитариялық бас инспекторының 2018 жылғы 19 наурыздағы № 2-36/127 ұсынымы бойынша Григорьевка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ауданы Григорьевка ауылдық округінің келесі елді мекендері аумағында жылқы ринопневмония ауруы бойынша шектеулі іс-шаралар белгіленсін: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Набережное ауылы, "Андас" шаруа қожалығының кадастрлік нөмірі 14-211-051-002 жер учаскесі;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Набережное ауылы, Целинная көшесі 28 үй, Рудь В. В. жеке қосалқы шаруашылығы;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 қала ауылы, Центральная көшесі 38 үй, Арынгазинов К. Т. жеке қосалқы шаруашылығы.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он күнтізбелік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Григорьевка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Бруцкий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